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0DD" w14:textId="77777777" w:rsidR="006F782C" w:rsidRDefault="006F782C" w:rsidP="003C5369">
      <w:pPr>
        <w:pStyle w:val="ad"/>
      </w:pPr>
      <w:bookmarkStart w:id="0" w:name="_GoBack"/>
      <w:bookmarkEnd w:id="0"/>
    </w:p>
    <w:p w14:paraId="18ABF025" w14:textId="77777777" w:rsidR="006F782C" w:rsidRPr="006F782C" w:rsidRDefault="006F782C" w:rsidP="006F782C"/>
    <w:p w14:paraId="17287776" w14:textId="77777777" w:rsidR="00102662" w:rsidRPr="00B87601" w:rsidRDefault="00074C1F" w:rsidP="003C5369">
      <w:pPr>
        <w:pStyle w:val="ad"/>
        <w:rPr>
          <w:color w:val="E36C0A"/>
        </w:rPr>
      </w:pPr>
      <w:r w:rsidRPr="00B87601">
        <w:rPr>
          <w:color w:val="E36C0A"/>
        </w:rPr>
        <w:t>Техническое задание</w:t>
      </w:r>
      <w:r w:rsidR="003C5369" w:rsidRPr="00B87601">
        <w:rPr>
          <w:color w:val="E36C0A"/>
        </w:rPr>
        <w:t xml:space="preserve"> </w:t>
      </w:r>
      <w:r w:rsidR="00102662" w:rsidRPr="00B87601">
        <w:rPr>
          <w:color w:val="E36C0A"/>
        </w:rPr>
        <w:t>на разработку сайта</w:t>
      </w:r>
    </w:p>
    <w:p w14:paraId="067BB04E" w14:textId="77777777" w:rsidR="00074C1F" w:rsidRDefault="00074C1F" w:rsidP="003C5369">
      <w:pPr>
        <w:pStyle w:val="af"/>
      </w:pPr>
      <w:r w:rsidRPr="00102662">
        <w:t xml:space="preserve">Напротив некоторых вопросов в правой колонке даны примерные ответы, чтобы вам было легче ориентироваться. </w:t>
      </w:r>
    </w:p>
    <w:p w14:paraId="522749EC" w14:textId="77777777" w:rsidR="006F782C" w:rsidRDefault="006F782C" w:rsidP="006F782C"/>
    <w:p w14:paraId="484BB54E" w14:textId="77777777" w:rsidR="00097B69" w:rsidRDefault="00097B69" w:rsidP="006F782C"/>
    <w:p w14:paraId="1B77519F" w14:textId="77777777" w:rsidR="006F782C" w:rsidRPr="006F782C" w:rsidRDefault="006F782C" w:rsidP="006F782C"/>
    <w:p w14:paraId="4B8303E6" w14:textId="77777777" w:rsidR="00074C1F" w:rsidRPr="00102662" w:rsidRDefault="00074C1F" w:rsidP="00074C1F">
      <w:pPr>
        <w:pStyle w:val="ProposalHead01"/>
        <w:spacing w:before="0" w:after="0"/>
        <w:ind w:left="180"/>
        <w:rPr>
          <w:rFonts w:ascii="Calibri" w:hAnsi="Calibri" w:cs="Calibri"/>
          <w:sz w:val="20"/>
        </w:rPr>
      </w:pPr>
    </w:p>
    <w:p w14:paraId="7C395ECD" w14:textId="77777777" w:rsidR="00960617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  <w:r w:rsidRPr="00102662">
        <w:rPr>
          <w:rFonts w:ascii="Calibri" w:hAnsi="Calibri" w:cs="Calibri"/>
          <w:b/>
          <w:sz w:val="32"/>
        </w:rPr>
        <w:t>Контактная информация</w:t>
      </w:r>
    </w:p>
    <w:p w14:paraId="3FF6CCEB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20"/>
        </w:rPr>
      </w:pPr>
    </w:p>
    <w:tbl>
      <w:tblPr>
        <w:tblW w:w="10522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93"/>
        <w:gridCol w:w="7329"/>
      </w:tblGrid>
      <w:tr w:rsidR="00960617" w:rsidRPr="00102662" w14:paraId="677450DA" w14:textId="77777777" w:rsidTr="00B87601">
        <w:trPr>
          <w:trHeight w:val="551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top w:w="6" w:type="dxa"/>
              <w:bottom w:w="6" w:type="dxa"/>
            </w:tcMar>
            <w:vAlign w:val="center"/>
          </w:tcPr>
          <w:p w14:paraId="7A202351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Контактное лицо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top w:w="6" w:type="dxa"/>
              <w:bottom w:w="6" w:type="dxa"/>
            </w:tcMar>
          </w:tcPr>
          <w:p w14:paraId="3DF7D35C" w14:textId="77777777" w:rsidR="00960617" w:rsidRPr="006F782C" w:rsidRDefault="00960617" w:rsidP="00CE74DD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60617" w:rsidRPr="00102662" w14:paraId="30EB98D4" w14:textId="77777777" w:rsidTr="00B87601">
        <w:trPr>
          <w:trHeight w:val="551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top w:w="6" w:type="dxa"/>
              <w:bottom w:w="6" w:type="dxa"/>
            </w:tcMar>
            <w:vAlign w:val="center"/>
          </w:tcPr>
          <w:p w14:paraId="744EB2A1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Название компании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top w:w="6" w:type="dxa"/>
              <w:bottom w:w="6" w:type="dxa"/>
            </w:tcMar>
          </w:tcPr>
          <w:p w14:paraId="0A27B8DC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0DC21696" w14:textId="77777777" w:rsidTr="00B87601">
        <w:trPr>
          <w:trHeight w:val="551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top w:w="6" w:type="dxa"/>
              <w:bottom w:w="6" w:type="dxa"/>
            </w:tcMar>
            <w:vAlign w:val="center"/>
          </w:tcPr>
          <w:p w14:paraId="5952CCBD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top w:w="6" w:type="dxa"/>
              <w:bottom w:w="6" w:type="dxa"/>
            </w:tcMar>
          </w:tcPr>
          <w:p w14:paraId="588552B0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60617" w:rsidRPr="00102662" w14:paraId="5AC26961" w14:textId="77777777" w:rsidTr="00B87601">
        <w:trPr>
          <w:trHeight w:val="551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top w:w="6" w:type="dxa"/>
              <w:bottom w:w="6" w:type="dxa"/>
            </w:tcMar>
            <w:vAlign w:val="center"/>
          </w:tcPr>
          <w:p w14:paraId="69E93A80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Телефон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top w:w="6" w:type="dxa"/>
              <w:bottom w:w="6" w:type="dxa"/>
            </w:tcMar>
          </w:tcPr>
          <w:p w14:paraId="337641AD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F519EC7" w14:textId="77777777" w:rsidR="00074C1F" w:rsidRPr="00102662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20"/>
          <w:lang w:val="en-US"/>
        </w:rPr>
      </w:pPr>
    </w:p>
    <w:p w14:paraId="294531C1" w14:textId="77777777" w:rsidR="00097B69" w:rsidRDefault="00097B69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p w14:paraId="5E927D85" w14:textId="77777777" w:rsidR="00960617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  <w:r w:rsidRPr="00102662">
        <w:rPr>
          <w:rFonts w:ascii="Calibri" w:hAnsi="Calibri" w:cs="Calibri"/>
          <w:b/>
          <w:sz w:val="32"/>
        </w:rPr>
        <w:t>Информация о компании</w:t>
      </w:r>
    </w:p>
    <w:p w14:paraId="34E6514D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tbl>
      <w:tblPr>
        <w:tblW w:w="10522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93"/>
        <w:gridCol w:w="7329"/>
      </w:tblGrid>
      <w:tr w:rsidR="00960617" w:rsidRPr="00102662" w14:paraId="1FEDD85F" w14:textId="77777777" w:rsidTr="00B87601">
        <w:trPr>
          <w:trHeight w:val="465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BF8F"/>
            <w:tcMar>
              <w:top w:w="11" w:type="dxa"/>
              <w:bottom w:w="11" w:type="dxa"/>
            </w:tcMar>
            <w:vAlign w:val="center"/>
          </w:tcPr>
          <w:p w14:paraId="02C9C5BA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tcMar>
              <w:top w:w="11" w:type="dxa"/>
              <w:bottom w:w="11" w:type="dxa"/>
            </w:tcMar>
          </w:tcPr>
          <w:p w14:paraId="11B32061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83D53DA" w14:textId="77777777" w:rsidTr="00B87601">
        <w:trPr>
          <w:trHeight w:val="684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BF8F"/>
            <w:tcMar>
              <w:top w:w="11" w:type="dxa"/>
              <w:bottom w:w="11" w:type="dxa"/>
            </w:tcMar>
            <w:vAlign w:val="center"/>
          </w:tcPr>
          <w:p w14:paraId="029288A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Конкурентные преимущества предлагаемых товаров/услуг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tcMar>
              <w:top w:w="11" w:type="dxa"/>
              <w:bottom w:w="11" w:type="dxa"/>
            </w:tcMar>
          </w:tcPr>
          <w:p w14:paraId="4A916E32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3AD4F605" w14:textId="77777777" w:rsidTr="00B87601">
        <w:trPr>
          <w:trHeight w:val="640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BF8F"/>
            <w:tcMar>
              <w:top w:w="11" w:type="dxa"/>
              <w:bottom w:w="11" w:type="dxa"/>
            </w:tcMar>
            <w:vAlign w:val="center"/>
          </w:tcPr>
          <w:p w14:paraId="73C69AF3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Портрет вашего клиента (человека или компании) 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tcMar>
              <w:top w:w="11" w:type="dxa"/>
              <w:bottom w:w="11" w:type="dxa"/>
            </w:tcMar>
          </w:tcPr>
          <w:p w14:paraId="2533446E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3542DF13" w14:textId="77777777" w:rsidTr="00B87601">
        <w:trPr>
          <w:trHeight w:val="476"/>
        </w:trPr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BF8F"/>
            <w:tcMar>
              <w:top w:w="11" w:type="dxa"/>
              <w:bottom w:w="11" w:type="dxa"/>
            </w:tcMar>
            <w:vAlign w:val="center"/>
          </w:tcPr>
          <w:p w14:paraId="16EEF14A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География деятельности</w:t>
            </w:r>
          </w:p>
        </w:tc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tcMar>
              <w:top w:w="11" w:type="dxa"/>
              <w:bottom w:w="11" w:type="dxa"/>
            </w:tcMar>
          </w:tcPr>
          <w:p w14:paraId="67AB64B2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6174B0A5" w14:textId="77777777" w:rsidR="00074C1F" w:rsidRPr="00102662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32"/>
          <w:lang w:val="en-US"/>
        </w:rPr>
      </w:pPr>
    </w:p>
    <w:p w14:paraId="54A9947D" w14:textId="77777777" w:rsidR="00097B69" w:rsidRDefault="00097B69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  <w:szCs w:val="32"/>
        </w:rPr>
      </w:pPr>
    </w:p>
    <w:p w14:paraId="08B2647E" w14:textId="77777777" w:rsidR="00960617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  <w:szCs w:val="32"/>
        </w:rPr>
      </w:pPr>
      <w:r w:rsidRPr="00102662">
        <w:rPr>
          <w:rFonts w:ascii="Calibri" w:hAnsi="Calibri" w:cs="Calibri"/>
          <w:b/>
          <w:noProof/>
          <w:sz w:val="32"/>
          <w:szCs w:val="32"/>
        </w:rPr>
        <w:t>Существующий сайт</w:t>
      </w:r>
      <w:r w:rsidR="00102662">
        <w:rPr>
          <w:rFonts w:ascii="Calibri" w:hAnsi="Calibri" w:cs="Calibri"/>
          <w:b/>
          <w:noProof/>
          <w:sz w:val="32"/>
          <w:szCs w:val="32"/>
        </w:rPr>
        <w:t xml:space="preserve"> (если имеется)</w:t>
      </w:r>
    </w:p>
    <w:p w14:paraId="3EC5EA86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  <w:szCs w:val="32"/>
        </w:rPr>
      </w:pPr>
    </w:p>
    <w:tbl>
      <w:tblPr>
        <w:tblW w:w="104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2"/>
        <w:gridCol w:w="7258"/>
      </w:tblGrid>
      <w:tr w:rsidR="00960617" w:rsidRPr="00102662" w14:paraId="26161D4D" w14:textId="77777777" w:rsidTr="00B87601">
        <w:trPr>
          <w:trHeight w:val="714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/>
            <w:tcMar>
              <w:top w:w="11" w:type="dxa"/>
              <w:bottom w:w="11" w:type="dxa"/>
            </w:tcMar>
            <w:vAlign w:val="center"/>
          </w:tcPr>
          <w:p w14:paraId="49C2EBB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Адрес существующего сайта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tcMar>
              <w:top w:w="11" w:type="dxa"/>
              <w:bottom w:w="11" w:type="dxa"/>
            </w:tcMar>
          </w:tcPr>
          <w:p w14:paraId="55D9F844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754B921E" w14:textId="77777777" w:rsidTr="00B87601">
        <w:trPr>
          <w:trHeight w:val="865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/>
            <w:tcMar>
              <w:top w:w="11" w:type="dxa"/>
              <w:bottom w:w="11" w:type="dxa"/>
            </w:tcMar>
            <w:vAlign w:val="center"/>
          </w:tcPr>
          <w:p w14:paraId="396EC93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функции выполняет существующий сайт?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tcMar>
              <w:top w:w="11" w:type="dxa"/>
              <w:bottom w:w="11" w:type="dxa"/>
            </w:tcMar>
          </w:tcPr>
          <w:p w14:paraId="6A2A56A9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6E9AACF3" w14:textId="77777777" w:rsidTr="00B87601">
        <w:trPr>
          <w:trHeight w:val="954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/>
            <w:tcMar>
              <w:top w:w="11" w:type="dxa"/>
              <w:bottom w:w="11" w:type="dxa"/>
            </w:tcMar>
            <w:vAlign w:val="center"/>
          </w:tcPr>
          <w:p w14:paraId="6F318B5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Что не устраивает в существующем сайте? 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tcMar>
              <w:top w:w="11" w:type="dxa"/>
              <w:bottom w:w="11" w:type="dxa"/>
            </w:tcMar>
          </w:tcPr>
          <w:p w14:paraId="5ABBB850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EE9E8F4" w14:textId="77777777" w:rsidR="00074C1F" w:rsidRPr="00D43E38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14:paraId="2E9AAA17" w14:textId="77777777" w:rsidR="00097B69" w:rsidRDefault="00097B69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</w:rPr>
      </w:pPr>
    </w:p>
    <w:p w14:paraId="7E7BF8D6" w14:textId="77777777" w:rsidR="00960617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</w:rPr>
      </w:pPr>
      <w:r w:rsidRPr="00102662">
        <w:rPr>
          <w:rFonts w:ascii="Calibri" w:hAnsi="Calibri" w:cs="Calibri"/>
          <w:b/>
          <w:noProof/>
          <w:sz w:val="32"/>
        </w:rPr>
        <w:t xml:space="preserve">Будущий сайт </w:t>
      </w:r>
    </w:p>
    <w:p w14:paraId="75062AB1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tbl>
      <w:tblPr>
        <w:tblW w:w="10176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088"/>
        <w:gridCol w:w="7088"/>
      </w:tblGrid>
      <w:tr w:rsidR="00960617" w:rsidRPr="00102662" w14:paraId="5736BCAD" w14:textId="77777777" w:rsidTr="00B87601">
        <w:trPr>
          <w:trHeight w:val="1075"/>
        </w:trPr>
        <w:tc>
          <w:tcPr>
            <w:tcW w:w="3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tcMar>
              <w:top w:w="11" w:type="dxa"/>
              <w:bottom w:w="11" w:type="dxa"/>
            </w:tcMar>
            <w:vAlign w:val="center"/>
          </w:tcPr>
          <w:p w14:paraId="08A0B95F" w14:textId="77777777" w:rsidR="00960617" w:rsidRPr="00102662" w:rsidRDefault="00882F2C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Зачем вам сайт?</w:t>
            </w:r>
          </w:p>
          <w:p w14:paraId="18F428BD" w14:textId="77777777" w:rsidR="00AC7403" w:rsidRPr="00102662" w:rsidRDefault="00AC740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top w:w="11" w:type="dxa"/>
              <w:bottom w:w="11" w:type="dxa"/>
            </w:tcMar>
          </w:tcPr>
          <w:p w14:paraId="69CB891D" w14:textId="77777777" w:rsidR="00AC7403" w:rsidRPr="00102662" w:rsidRDefault="00AC7403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Имиджевый сайт – основная цель не привлечение клиентов, а информативность</w:t>
            </w:r>
          </w:p>
          <w:p w14:paraId="40580F0D" w14:textId="77777777" w:rsidR="00AC7403" w:rsidRPr="00102662" w:rsidRDefault="00AC7403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Продающий сайт – основной целью сайта является привлечение новых клиентов в компанию</w:t>
            </w:r>
          </w:p>
          <w:p w14:paraId="0D4646AF" w14:textId="77777777" w:rsidR="00AC7403" w:rsidRPr="00102662" w:rsidRDefault="00097B69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Информационный сайт</w:t>
            </w:r>
            <w:r w:rsidR="00AC7403" w:rsidRPr="00102662">
              <w:rPr>
                <w:rFonts w:cs="Calibri"/>
                <w:sz w:val="20"/>
                <w:szCs w:val="20"/>
              </w:rPr>
              <w:t xml:space="preserve"> – основной целью сайта является предоставление информации посетителям сайта</w:t>
            </w:r>
          </w:p>
          <w:p w14:paraId="5C125CB2" w14:textId="77777777" w:rsidR="00AC7403" w:rsidRPr="00102662" w:rsidRDefault="00AC7403" w:rsidP="00AC7403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Промо сайт – основной целью сайта является поддержка существующего бренда компании и увеличение лояльности к нему</w:t>
            </w:r>
          </w:p>
          <w:p w14:paraId="477B108D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5B7ACD" w:rsidRPr="00102662" w14:paraId="206384DC" w14:textId="77777777" w:rsidTr="00B87601">
        <w:trPr>
          <w:trHeight w:val="1075"/>
        </w:trPr>
        <w:tc>
          <w:tcPr>
            <w:tcW w:w="3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tcMar>
              <w:top w:w="11" w:type="dxa"/>
              <w:bottom w:w="11" w:type="dxa"/>
            </w:tcMar>
            <w:vAlign w:val="center"/>
          </w:tcPr>
          <w:p w14:paraId="69F10F50" w14:textId="77777777" w:rsidR="005B7ACD" w:rsidRPr="00102662" w:rsidRDefault="005B7ACD" w:rsidP="005B7ACD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Какие группы пользователей будут работать с вашим сайтом? 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top w:w="11" w:type="dxa"/>
              <w:bottom w:w="11" w:type="dxa"/>
            </w:tcMar>
          </w:tcPr>
          <w:p w14:paraId="5FE5616D" w14:textId="77777777" w:rsidR="005B7ACD" w:rsidRPr="00102662" w:rsidRDefault="005B7ACD" w:rsidP="005B7ACD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Клиенты, которые выбирают конкретный продукт. </w:t>
            </w:r>
          </w:p>
          <w:p w14:paraId="7DD78BFA" w14:textId="77777777" w:rsidR="005B7ACD" w:rsidRPr="00102662" w:rsidRDefault="005B7ACD" w:rsidP="005B7ACD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Дилеры, которые уточняют информацию, копируют фотографии и описание с сайта.</w:t>
            </w:r>
          </w:p>
          <w:p w14:paraId="5121FFEA" w14:textId="77777777" w:rsidR="005B7ACD" w:rsidRPr="00102662" w:rsidRDefault="00395893" w:rsidP="00097B69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</w:t>
            </w:r>
            <w:r w:rsidR="00097B69">
              <w:rPr>
                <w:rFonts w:cs="Calibri"/>
                <w:sz w:val="20"/>
                <w:szCs w:val="20"/>
              </w:rPr>
              <w:t xml:space="preserve"> (</w:t>
            </w:r>
            <w:r w:rsidR="00102662">
              <w:rPr>
                <w:rFonts w:cs="Calibri"/>
                <w:sz w:val="20"/>
                <w:szCs w:val="20"/>
              </w:rPr>
              <w:t>опишите своими словами</w:t>
            </w:r>
            <w:r w:rsidR="00097B6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60617" w:rsidRPr="00102662" w14:paraId="4905F082" w14:textId="77777777" w:rsidTr="00B87601">
        <w:trPr>
          <w:trHeight w:val="1075"/>
        </w:trPr>
        <w:tc>
          <w:tcPr>
            <w:tcW w:w="3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tcMar>
              <w:top w:w="11" w:type="dxa"/>
              <w:bottom w:w="11" w:type="dxa"/>
            </w:tcMar>
            <w:vAlign w:val="center"/>
          </w:tcPr>
          <w:p w14:paraId="24EC9F06" w14:textId="77777777" w:rsidR="00960617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 ваших конкурентов</w:t>
            </w:r>
            <w:r w:rsidR="001708D7" w:rsidRPr="0010266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top w:w="11" w:type="dxa"/>
              <w:bottom w:w="11" w:type="dxa"/>
            </w:tcMar>
          </w:tcPr>
          <w:p w14:paraId="249D7E60" w14:textId="77777777" w:rsidR="00A25238" w:rsidRPr="00102662" w:rsidRDefault="00A25238" w:rsidP="00074C1F">
            <w:pPr>
              <w:pStyle w:val="-11"/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20B10C4A" w14:textId="77777777" w:rsidTr="00B87601">
        <w:trPr>
          <w:trHeight w:val="4419"/>
        </w:trPr>
        <w:tc>
          <w:tcPr>
            <w:tcW w:w="3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tcMar>
              <w:top w:w="11" w:type="dxa"/>
              <w:bottom w:w="11" w:type="dxa"/>
            </w:tcMar>
            <w:vAlign w:val="center"/>
          </w:tcPr>
          <w:p w14:paraId="03E87795" w14:textId="77777777" w:rsidR="0023550A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зад</w:t>
            </w:r>
            <w:r w:rsidR="0023550A" w:rsidRPr="00102662">
              <w:rPr>
                <w:rFonts w:cs="Calibri"/>
                <w:sz w:val="20"/>
                <w:szCs w:val="20"/>
              </w:rPr>
              <w:t>ачи должен решать будущий сайт?</w:t>
            </w:r>
          </w:p>
          <w:p w14:paraId="08404621" w14:textId="77777777" w:rsidR="00960617" w:rsidRPr="00102662" w:rsidRDefault="00960617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top w:w="11" w:type="dxa"/>
              <w:bottom w:w="11" w:type="dxa"/>
            </w:tcMar>
          </w:tcPr>
          <w:p w14:paraId="24CF1FE7" w14:textId="77777777" w:rsidR="00960617" w:rsidRPr="00102662" w:rsidRDefault="00960617" w:rsidP="00A25238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Освещение деятельности компании</w:t>
            </w:r>
          </w:p>
          <w:p w14:paraId="3907B86F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Предоставление информации по определенной тематике</w:t>
            </w:r>
          </w:p>
          <w:p w14:paraId="783B5A28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Реклама и информационное сопровождение товаров/услуг</w:t>
            </w:r>
          </w:p>
          <w:p w14:paraId="17FE9696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Продажа товаров/услуг через сайт</w:t>
            </w:r>
          </w:p>
          <w:p w14:paraId="1CE3BB41" w14:textId="77777777" w:rsidR="0023550A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Привлечение партнеров</w:t>
            </w:r>
          </w:p>
          <w:p w14:paraId="67938062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 w:rsidR="00102662"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960617" w:rsidRPr="00102662" w14:paraId="20337DD5" w14:textId="77777777" w:rsidTr="00B87601">
        <w:trPr>
          <w:trHeight w:val="2896"/>
        </w:trPr>
        <w:tc>
          <w:tcPr>
            <w:tcW w:w="3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tcMar>
              <w:top w:w="11" w:type="dxa"/>
              <w:bottom w:w="11" w:type="dxa"/>
            </w:tcMar>
            <w:vAlign w:val="center"/>
          </w:tcPr>
          <w:p w14:paraId="433140CF" w14:textId="77777777" w:rsidR="0023550A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Что наиболее важно вашему посетителю при пользовании сайтом?</w:t>
            </w:r>
          </w:p>
          <w:p w14:paraId="53901B71" w14:textId="77777777" w:rsidR="00960617" w:rsidRPr="00102662" w:rsidRDefault="00960617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(Расставьте в порядке приоритета, удалите лишнее)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top w:w="11" w:type="dxa"/>
              <w:bottom w:w="11" w:type="dxa"/>
            </w:tcMar>
          </w:tcPr>
          <w:p w14:paraId="5A799A83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Приятное оформление</w:t>
            </w:r>
          </w:p>
          <w:p w14:paraId="062972FA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Удобство поиска</w:t>
            </w:r>
          </w:p>
          <w:p w14:paraId="7F2C9D0F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Высокая скорость работы сайта </w:t>
            </w:r>
          </w:p>
          <w:p w14:paraId="6D924A26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 w:rsidR="00102662"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</w:tbl>
    <w:p w14:paraId="726F08C0" w14:textId="77777777" w:rsidR="00931831" w:rsidRDefault="00931831" w:rsidP="006D22D0">
      <w:pPr>
        <w:pStyle w:val="ProposalHead01"/>
        <w:spacing w:before="0" w:after="0"/>
        <w:ind w:left="0"/>
        <w:rPr>
          <w:rFonts w:ascii="Calibri" w:hAnsi="Calibri" w:cs="Calibri"/>
          <w:b/>
          <w:sz w:val="32"/>
        </w:rPr>
      </w:pPr>
    </w:p>
    <w:p w14:paraId="28AFACAE" w14:textId="77777777" w:rsidR="00931831" w:rsidRDefault="00931831" w:rsidP="006D22D0">
      <w:pPr>
        <w:pStyle w:val="ProposalHead01"/>
        <w:spacing w:before="0" w:after="0"/>
        <w:ind w:left="0"/>
        <w:rPr>
          <w:rFonts w:ascii="Calibri" w:hAnsi="Calibri" w:cs="Calibri"/>
          <w:b/>
          <w:sz w:val="32"/>
        </w:rPr>
      </w:pPr>
    </w:p>
    <w:p w14:paraId="76805DA8" w14:textId="77777777" w:rsidR="00960617" w:rsidRDefault="006D22D0" w:rsidP="006D22D0">
      <w:pPr>
        <w:pStyle w:val="ProposalHead01"/>
        <w:spacing w:before="0" w:after="0"/>
        <w:ind w:left="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 xml:space="preserve"> </w:t>
      </w:r>
      <w:r w:rsidR="00960617" w:rsidRPr="00102662">
        <w:rPr>
          <w:rFonts w:ascii="Calibri" w:hAnsi="Calibri" w:cs="Calibri"/>
          <w:b/>
          <w:sz w:val="32"/>
        </w:rPr>
        <w:t>Дизайн:</w:t>
      </w:r>
    </w:p>
    <w:p w14:paraId="3595FD0E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tbl>
      <w:tblPr>
        <w:tblW w:w="10644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30"/>
        <w:gridCol w:w="7414"/>
      </w:tblGrid>
      <w:tr w:rsidR="00960617" w:rsidRPr="00102662" w14:paraId="4DE1A7F9" w14:textId="77777777" w:rsidTr="00B87601">
        <w:trPr>
          <w:trHeight w:val="649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5619C1D9" w14:textId="77777777" w:rsidR="00781F16" w:rsidRPr="00102662" w:rsidRDefault="00781F16" w:rsidP="00781F16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Каким вы представляете дизайн будущего сайта:</w:t>
            </w:r>
          </w:p>
          <w:p w14:paraId="352E91C7" w14:textId="77777777" w:rsidR="00781F16" w:rsidRPr="00102662" w:rsidRDefault="00781F16" w:rsidP="00781F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569B4101" w14:textId="77777777" w:rsidR="00781F16" w:rsidRPr="00102662" w:rsidRDefault="00781F16" w:rsidP="00781F16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Пример:</w:t>
            </w:r>
          </w:p>
          <w:p w14:paraId="1D19A8AB" w14:textId="77777777" w:rsidR="00781F16" w:rsidRPr="00102662" w:rsidRDefault="00781F16" w:rsidP="00781F16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Хочется, чтобы сайт был стильным, максимально простым и человек должен понимать, что зашел на сайт </w:t>
            </w:r>
            <w:r w:rsidR="009E496A">
              <w:rPr>
                <w:rFonts w:cs="Calibri"/>
                <w:b/>
                <w:sz w:val="20"/>
                <w:szCs w:val="20"/>
                <w:u w:val="single"/>
              </w:rPr>
              <w:t>пре</w:t>
            </w:r>
            <w:r w:rsidRPr="00102662">
              <w:rPr>
                <w:rFonts w:cs="Calibri"/>
                <w:b/>
                <w:sz w:val="20"/>
                <w:szCs w:val="20"/>
                <w:u w:val="single"/>
              </w:rPr>
              <w:t>миум-сегмента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</w:p>
          <w:p w14:paraId="7C6871C6" w14:textId="77777777" w:rsidR="00960617" w:rsidRPr="00102662" w:rsidRDefault="00960617" w:rsidP="00781F16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05111A5D" w14:textId="77777777" w:rsidTr="00B87601">
        <w:trPr>
          <w:trHeight w:val="1955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64F5DCC9" w14:textId="77777777" w:rsidR="00187C96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</w:t>
            </w:r>
            <w:r w:rsidR="00960617" w:rsidRPr="00102662">
              <w:rPr>
                <w:rFonts w:cs="Calibri"/>
                <w:sz w:val="20"/>
                <w:szCs w:val="20"/>
              </w:rPr>
              <w:t>айты с понравившимся дизайном</w:t>
            </w:r>
            <w:r w:rsidRPr="00102662">
              <w:rPr>
                <w:rFonts w:cs="Calibri"/>
                <w:sz w:val="20"/>
                <w:szCs w:val="20"/>
              </w:rPr>
              <w:t>. Желательно</w:t>
            </w:r>
            <w:r w:rsidR="00960617" w:rsidRPr="00102662">
              <w:rPr>
                <w:rFonts w:cs="Calibri"/>
                <w:sz w:val="20"/>
                <w:szCs w:val="20"/>
              </w:rPr>
              <w:t xml:space="preserve"> кратк</w:t>
            </w:r>
            <w:r w:rsidRPr="00102662">
              <w:rPr>
                <w:rFonts w:cs="Calibri"/>
                <w:sz w:val="20"/>
                <w:szCs w:val="20"/>
              </w:rPr>
              <w:t>ое</w:t>
            </w:r>
            <w:r w:rsidR="00960617" w:rsidRPr="00102662">
              <w:rPr>
                <w:rFonts w:cs="Calibri"/>
                <w:sz w:val="20"/>
                <w:szCs w:val="20"/>
              </w:rPr>
              <w:t xml:space="preserve"> обоснование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</w:p>
          <w:p w14:paraId="4724095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4C877E9D" w14:textId="77777777" w:rsidR="00A25238" w:rsidRPr="00102662" w:rsidRDefault="00A25238" w:rsidP="00074C1F">
            <w:pPr>
              <w:pStyle w:val="-11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23126CC5" w14:textId="77777777" w:rsidTr="00B87601">
        <w:trPr>
          <w:trHeight w:val="1500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7C2D26A4" w14:textId="77777777" w:rsidR="00187C96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</w:t>
            </w:r>
            <w:r w:rsidR="00960617" w:rsidRPr="00102662">
              <w:rPr>
                <w:rFonts w:cs="Calibri"/>
                <w:sz w:val="20"/>
                <w:szCs w:val="20"/>
              </w:rPr>
              <w:t>, дизайн которых не нравится</w:t>
            </w:r>
            <w:r w:rsidRPr="00102662">
              <w:rPr>
                <w:rFonts w:cs="Calibri"/>
                <w:sz w:val="20"/>
                <w:szCs w:val="20"/>
              </w:rPr>
              <w:t>. Желательно краткое обоснование.</w:t>
            </w:r>
          </w:p>
          <w:p w14:paraId="6B305F01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39B9AC44" w14:textId="77777777" w:rsidR="00A25238" w:rsidRPr="00102662" w:rsidRDefault="00A25238" w:rsidP="00074C1F">
            <w:pPr>
              <w:pStyle w:val="-11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6460AFF2" w14:textId="77777777" w:rsidTr="00B87601">
        <w:trPr>
          <w:trHeight w:val="2423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14E380A9" w14:textId="77777777" w:rsidR="000B2D0B" w:rsidRPr="00102662" w:rsidRDefault="000B2D0B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Цветовая гамма</w:t>
            </w:r>
          </w:p>
          <w:p w14:paraId="76CB849F" w14:textId="77777777" w:rsidR="000B2D0B" w:rsidRPr="00102662" w:rsidRDefault="000B2D0B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 xml:space="preserve">(Для более точного определения цвета можно воспользоваться </w:t>
            </w:r>
            <w:hyperlink r:id="rId9" w:history="1">
              <w:r w:rsidRPr="00102662">
                <w:rPr>
                  <w:rStyle w:val="a4"/>
                  <w:rFonts w:cs="Calibri"/>
                  <w:b/>
                  <w:sz w:val="20"/>
                  <w:szCs w:val="20"/>
                </w:rPr>
                <w:t>подбором цвета</w:t>
              </w:r>
              <w:r w:rsidR="009E496A">
                <w:rPr>
                  <w:rStyle w:val="a4"/>
                  <w:rFonts w:cs="Calibri"/>
                  <w:b/>
                  <w:sz w:val="20"/>
                  <w:szCs w:val="20"/>
                </w:rPr>
                <w:t xml:space="preserve"> в Я</w:t>
              </w:r>
              <w:r w:rsidRPr="00102662">
                <w:rPr>
                  <w:rStyle w:val="a4"/>
                  <w:rFonts w:cs="Calibri"/>
                  <w:b/>
                  <w:sz w:val="20"/>
                  <w:szCs w:val="20"/>
                </w:rPr>
                <w:t>ндексе</w:t>
              </w:r>
            </w:hyperlink>
            <w:r w:rsidRPr="00102662">
              <w:rPr>
                <w:rFonts w:cs="Calibri"/>
                <w:b/>
                <w:sz w:val="20"/>
                <w:szCs w:val="20"/>
              </w:rPr>
              <w:t xml:space="preserve"> и написать код цвета)</w:t>
            </w:r>
          </w:p>
          <w:p w14:paraId="78ABAE8F" w14:textId="77777777" w:rsidR="007B579C" w:rsidRPr="00102662" w:rsidRDefault="009E496A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Например,</w:t>
            </w:r>
            <w:r w:rsidR="000B2D0B" w:rsidRPr="0010266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0B2D0B" w:rsidRPr="00102662">
              <w:rPr>
                <w:rFonts w:cs="Calibri"/>
                <w:b/>
                <w:sz w:val="20"/>
                <w:szCs w:val="20"/>
              </w:rPr>
              <w:t>тёмно</w:t>
            </w:r>
            <w:proofErr w:type="spellEnd"/>
            <w:r w:rsidR="000B2D0B" w:rsidRPr="00102662">
              <w:rPr>
                <w:rFonts w:cs="Calibri"/>
                <w:b/>
                <w:sz w:val="20"/>
                <w:szCs w:val="20"/>
              </w:rPr>
              <w:t xml:space="preserve"> синий – 00008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6D54AC3E" w14:textId="77777777" w:rsidR="00960617" w:rsidRPr="00102662" w:rsidRDefault="00960617" w:rsidP="00074C1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762A001" w14:textId="77777777" w:rsidTr="00B87601">
        <w:trPr>
          <w:trHeight w:val="2808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6C4AC6A1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Горизонтал</w:t>
            </w:r>
            <w:r w:rsidR="00922CE1" w:rsidRPr="00102662">
              <w:rPr>
                <w:rFonts w:cs="Calibri"/>
                <w:sz w:val="20"/>
                <w:szCs w:val="20"/>
              </w:rPr>
              <w:t>ьный размер сайта</w:t>
            </w:r>
          </w:p>
          <w:p w14:paraId="0BB30807" w14:textId="77777777" w:rsidR="007B579C" w:rsidRPr="00102662" w:rsidRDefault="007B579C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(виды вёрстки)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6E4799A1" w14:textId="77777777" w:rsidR="00960617" w:rsidRPr="00102662" w:rsidRDefault="00DF1B6B" w:rsidP="00074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«Резиновый» (</w:t>
            </w:r>
            <w:r w:rsidR="00960617" w:rsidRPr="00102662">
              <w:rPr>
                <w:rFonts w:cs="Calibri"/>
                <w:sz w:val="20"/>
                <w:szCs w:val="20"/>
              </w:rPr>
              <w:t>Растягивающийся по размеру окна браузера</w:t>
            </w:r>
            <w:r w:rsidR="00102662">
              <w:rPr>
                <w:rFonts w:cs="Calibri"/>
                <w:sz w:val="20"/>
                <w:szCs w:val="20"/>
              </w:rPr>
              <w:t>)</w:t>
            </w:r>
          </w:p>
          <w:p w14:paraId="4BDDB252" w14:textId="77777777" w:rsidR="003547C5" w:rsidRPr="00102662" w:rsidRDefault="00777A5E" w:rsidP="00074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</w:t>
            </w:r>
            <w:r w:rsidR="00960617" w:rsidRPr="00102662">
              <w:rPr>
                <w:rFonts w:cs="Calibri"/>
                <w:sz w:val="20"/>
                <w:szCs w:val="20"/>
              </w:rPr>
              <w:t>Фиксированный</w:t>
            </w:r>
            <w:r w:rsidRPr="00102662">
              <w:rPr>
                <w:rFonts w:cs="Calibri"/>
                <w:sz w:val="20"/>
                <w:szCs w:val="20"/>
              </w:rPr>
              <w:t xml:space="preserve">» </w:t>
            </w:r>
            <w:r w:rsidR="00960617" w:rsidRPr="00102662">
              <w:rPr>
                <w:rFonts w:cs="Calibri"/>
                <w:sz w:val="20"/>
                <w:szCs w:val="20"/>
              </w:rPr>
              <w:t>(</w:t>
            </w:r>
            <w:r w:rsidR="00922CE1" w:rsidRPr="00102662">
              <w:rPr>
                <w:rFonts w:cs="Calibri"/>
                <w:sz w:val="20"/>
                <w:szCs w:val="20"/>
              </w:rPr>
              <w:t>миним</w:t>
            </w:r>
            <w:r w:rsidRPr="00102662">
              <w:rPr>
                <w:rFonts w:cs="Calibri"/>
                <w:sz w:val="20"/>
                <w:szCs w:val="20"/>
              </w:rPr>
              <w:t>альное разрешение</w:t>
            </w:r>
            <w:r w:rsidR="00922CE1" w:rsidRPr="00102662">
              <w:rPr>
                <w:rFonts w:cs="Calibri"/>
                <w:sz w:val="20"/>
                <w:szCs w:val="20"/>
              </w:rPr>
              <w:t xml:space="preserve"> 1024</w:t>
            </w:r>
            <w:r w:rsidR="00960617" w:rsidRPr="00102662">
              <w:rPr>
                <w:rFonts w:cs="Calibri"/>
                <w:sz w:val="20"/>
                <w:szCs w:val="20"/>
              </w:rPr>
              <w:t xml:space="preserve"> пикселей</w:t>
            </w:r>
            <w:r w:rsidR="00102662">
              <w:rPr>
                <w:rFonts w:cs="Calibri"/>
                <w:sz w:val="20"/>
                <w:szCs w:val="20"/>
              </w:rPr>
              <w:t>)</w:t>
            </w:r>
          </w:p>
          <w:p w14:paraId="130EBEF2" w14:textId="77777777" w:rsidR="00777A5E" w:rsidRPr="00102662" w:rsidRDefault="00777A5E" w:rsidP="00074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«Эластичный» (выстраивает модули сайта в наиболее удобные позиции для восприятия, в зависимости от разрешения экрана</w:t>
            </w:r>
            <w:r w:rsidR="00102662">
              <w:rPr>
                <w:rFonts w:cs="Calibri"/>
                <w:sz w:val="20"/>
                <w:szCs w:val="20"/>
              </w:rPr>
              <w:t>)</w:t>
            </w:r>
          </w:p>
          <w:p w14:paraId="37C00482" w14:textId="77777777" w:rsidR="00782FCF" w:rsidRPr="00102662" w:rsidRDefault="00782FCF" w:rsidP="00074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«Комбинированный» (На усмотрение клиента дизайн можно сделать при помощи разных способов вёрстки)</w:t>
            </w:r>
          </w:p>
          <w:p w14:paraId="5C79CAB6" w14:textId="77777777" w:rsidR="00CB7D17" w:rsidRPr="00102662" w:rsidRDefault="005B093B" w:rsidP="00CB7D17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На усмотрение Исполнителя</w:t>
            </w:r>
          </w:p>
        </w:tc>
      </w:tr>
      <w:tr w:rsidR="003547C5" w:rsidRPr="00102662" w14:paraId="5F6683D7" w14:textId="77777777" w:rsidTr="00B87601">
        <w:trPr>
          <w:trHeight w:val="3205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2DA111D1" w14:textId="77777777" w:rsidR="003547C5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Структура сайта</w:t>
            </w:r>
          </w:p>
          <w:p w14:paraId="17355565" w14:textId="77777777" w:rsidR="003547C5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7419CEB1" w14:textId="77777777" w:rsidR="00102662" w:rsidRPr="00102662" w:rsidRDefault="009E496A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="00102662" w:rsidRPr="00102662">
              <w:rPr>
                <w:rFonts w:cs="Calibri"/>
                <w:sz w:val="20"/>
                <w:szCs w:val="20"/>
              </w:rPr>
              <w:t>ример:</w:t>
            </w:r>
          </w:p>
          <w:p w14:paraId="1D1B55B0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1. Главная</w:t>
            </w:r>
          </w:p>
          <w:p w14:paraId="3CB2FE4E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2. О компании</w:t>
            </w:r>
          </w:p>
          <w:p w14:paraId="39D2C71C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2.1. История</w:t>
            </w:r>
          </w:p>
          <w:p w14:paraId="662D4FAA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2.2. Партнёры</w:t>
            </w:r>
          </w:p>
          <w:p w14:paraId="73562C6F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3. Услуги</w:t>
            </w:r>
          </w:p>
          <w:p w14:paraId="4BF38BF2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3.1. Услуга №1</w:t>
            </w:r>
          </w:p>
          <w:p w14:paraId="594C92DD" w14:textId="77777777" w:rsidR="00102662" w:rsidRPr="00102662" w:rsidRDefault="00102662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3.2. Услуга №2</w:t>
            </w:r>
          </w:p>
          <w:p w14:paraId="69AAFADB" w14:textId="77777777" w:rsidR="003547C5" w:rsidRPr="00102662" w:rsidRDefault="00102662" w:rsidP="00102662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4. Контакты</w:t>
            </w:r>
          </w:p>
        </w:tc>
      </w:tr>
      <w:tr w:rsidR="003547C5" w:rsidRPr="00102662" w14:paraId="03DA501C" w14:textId="77777777" w:rsidTr="00B87601">
        <w:trPr>
          <w:trHeight w:val="1259"/>
        </w:trPr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tcMar>
              <w:top w:w="11" w:type="dxa"/>
              <w:bottom w:w="11" w:type="dxa"/>
            </w:tcMar>
            <w:vAlign w:val="center"/>
          </w:tcPr>
          <w:p w14:paraId="7ADCB89A" w14:textId="77777777" w:rsidR="003547C5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Для каких страниц необходимо разработать индивидуальный дизайн?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00A2E290" w14:textId="77777777" w:rsidR="003547C5" w:rsidRPr="00102662" w:rsidRDefault="00102662" w:rsidP="00074C1F">
            <w:p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базов</w:t>
            </w:r>
            <w:r w:rsidR="009E496A">
              <w:rPr>
                <w:rFonts w:cs="Calibri"/>
                <w:sz w:val="20"/>
                <w:szCs w:val="20"/>
              </w:rPr>
              <w:t>ой комплектации создается</w:t>
            </w:r>
            <w:r>
              <w:rPr>
                <w:rFonts w:cs="Calibri"/>
                <w:sz w:val="20"/>
                <w:szCs w:val="20"/>
              </w:rPr>
              <w:t xml:space="preserve"> сквозной дизайн, однако возможна разработка уникального дизайна для</w:t>
            </w:r>
            <w:r w:rsidR="009E496A">
              <w:rPr>
                <w:rFonts w:cs="Calibri"/>
                <w:sz w:val="20"/>
                <w:szCs w:val="20"/>
              </w:rPr>
              <w:t xml:space="preserve"> конкретной страницы. Например,</w:t>
            </w:r>
            <w:r>
              <w:rPr>
                <w:rFonts w:cs="Calibri"/>
                <w:sz w:val="20"/>
                <w:szCs w:val="20"/>
              </w:rPr>
              <w:t xml:space="preserve"> карточк</w:t>
            </w:r>
            <w:r w:rsidR="009E496A">
              <w:rPr>
                <w:rFonts w:cs="Calibri"/>
                <w:sz w:val="20"/>
                <w:szCs w:val="20"/>
              </w:rPr>
              <w:t>а конкретного товара или услуги.</w:t>
            </w:r>
          </w:p>
        </w:tc>
      </w:tr>
    </w:tbl>
    <w:p w14:paraId="693FF293" w14:textId="77777777" w:rsidR="00074C1F" w:rsidRPr="00102662" w:rsidRDefault="00074C1F" w:rsidP="003547C5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14:paraId="5549E3C6" w14:textId="77777777" w:rsidR="003547C5" w:rsidRDefault="003547C5" w:rsidP="003547C5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</w:rPr>
      </w:pPr>
      <w:r w:rsidRPr="00102662">
        <w:rPr>
          <w:rFonts w:ascii="Calibri" w:hAnsi="Calibri" w:cs="Calibri"/>
          <w:b/>
          <w:noProof/>
          <w:sz w:val="32"/>
        </w:rPr>
        <w:t xml:space="preserve">Текст и </w:t>
      </w:r>
      <w:r w:rsidR="00644AE6" w:rsidRPr="00102662">
        <w:rPr>
          <w:rFonts w:ascii="Calibri" w:hAnsi="Calibri" w:cs="Calibri"/>
          <w:b/>
          <w:noProof/>
          <w:sz w:val="32"/>
        </w:rPr>
        <w:t>мультимедиа</w:t>
      </w:r>
    </w:p>
    <w:p w14:paraId="0EB412E0" w14:textId="77777777" w:rsidR="000C661F" w:rsidRPr="00102662" w:rsidRDefault="000C661F" w:rsidP="003547C5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tbl>
      <w:tblPr>
        <w:tblW w:w="104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74"/>
        <w:gridCol w:w="7286"/>
      </w:tblGrid>
      <w:tr w:rsidR="00644AE6" w:rsidRPr="00102662" w14:paraId="685ABCC8" w14:textId="77777777" w:rsidTr="00B87601">
        <w:trPr>
          <w:trHeight w:val="1370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2D44DD17" w14:textId="77777777" w:rsidR="00644AE6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Языки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45E27A4C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Русский</w:t>
            </w:r>
          </w:p>
          <w:p w14:paraId="1C7A7F44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Английский</w:t>
            </w:r>
          </w:p>
          <w:p w14:paraId="22711C63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Другие:</w:t>
            </w:r>
          </w:p>
        </w:tc>
      </w:tr>
      <w:tr w:rsidR="00613F0B" w:rsidRPr="00102662" w14:paraId="599838FC" w14:textId="77777777" w:rsidTr="00B87601">
        <w:trPr>
          <w:trHeight w:val="1503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7C09350C" w14:textId="77777777" w:rsidR="00613F0B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Количество страниц</w:t>
            </w:r>
          </w:p>
          <w:p w14:paraId="0844F8E3" w14:textId="77777777" w:rsidR="00644AE6" w:rsidRPr="00102662" w:rsidRDefault="00644AE6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(приблизительное количество страниц текстовых материалов, формата А4, для размещения на сайте)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590CC2C1" w14:textId="77777777" w:rsidR="00613F0B" w:rsidRPr="00102662" w:rsidRDefault="00102662" w:rsidP="009E496A">
            <w:p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 можете предоставить наполнение для </w:t>
            </w:r>
            <w:r w:rsidR="006F782C">
              <w:rPr>
                <w:rFonts w:cs="Calibri"/>
                <w:sz w:val="20"/>
                <w:szCs w:val="20"/>
              </w:rPr>
              <w:t>р</w:t>
            </w:r>
            <w:r w:rsidR="009E496A">
              <w:rPr>
                <w:rFonts w:cs="Calibri"/>
                <w:sz w:val="20"/>
                <w:szCs w:val="20"/>
              </w:rPr>
              <w:t>азделов сайта</w:t>
            </w:r>
            <w:r>
              <w:rPr>
                <w:rFonts w:cs="Calibri"/>
                <w:sz w:val="20"/>
                <w:szCs w:val="20"/>
              </w:rPr>
              <w:t xml:space="preserve"> либо получить подробные </w:t>
            </w:r>
            <w:r w:rsidR="009E496A">
              <w:rPr>
                <w:rFonts w:cs="Calibri"/>
                <w:sz w:val="20"/>
                <w:szCs w:val="20"/>
              </w:rPr>
              <w:t xml:space="preserve">инструкции </w:t>
            </w:r>
            <w:r>
              <w:rPr>
                <w:rFonts w:cs="Calibri"/>
                <w:sz w:val="20"/>
                <w:szCs w:val="20"/>
              </w:rPr>
              <w:t>по самостоятельному наполнению.</w:t>
            </w:r>
          </w:p>
        </w:tc>
      </w:tr>
      <w:tr w:rsidR="003547C5" w:rsidRPr="00102662" w14:paraId="15040ACD" w14:textId="77777777" w:rsidTr="00B87601">
        <w:trPr>
          <w:trHeight w:val="3047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3FCEF157" w14:textId="77777777" w:rsidR="003547C5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Текстовы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е материалы </w:t>
            </w:r>
            <w:r w:rsidRPr="00102662">
              <w:rPr>
                <w:rFonts w:cs="Calibri"/>
                <w:sz w:val="20"/>
                <w:szCs w:val="20"/>
              </w:rPr>
              <w:t>(если языков больше одного, укажите степень готовности для каждого)</w:t>
            </w:r>
          </w:p>
          <w:p w14:paraId="010D6FA0" w14:textId="77777777" w:rsidR="00A82B8E" w:rsidRPr="00102662" w:rsidRDefault="00613F0B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</w:t>
            </w:r>
            <w:r w:rsidR="00A82B8E" w:rsidRPr="00102662">
              <w:rPr>
                <w:rFonts w:cs="Calibri"/>
                <w:b/>
                <w:sz w:val="20"/>
                <w:szCs w:val="20"/>
              </w:rPr>
              <w:t xml:space="preserve">Удалите </w:t>
            </w:r>
            <w:r w:rsidRPr="00102662">
              <w:rPr>
                <w:rFonts w:cs="Calibri"/>
                <w:b/>
                <w:sz w:val="20"/>
                <w:szCs w:val="20"/>
              </w:rPr>
              <w:t>лишнее)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7B7FF881" w14:textId="77777777" w:rsidR="003547C5" w:rsidRPr="00102662" w:rsidRDefault="00A82B8E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Текстовые материалы для сайта готовы </w:t>
            </w:r>
          </w:p>
          <w:p w14:paraId="776D7395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материал, на основе которого </w:t>
            </w:r>
            <w:r w:rsidR="00613F0B" w:rsidRPr="00102662">
              <w:rPr>
                <w:rFonts w:cs="Calibri"/>
                <w:sz w:val="20"/>
                <w:szCs w:val="20"/>
              </w:rPr>
              <w:t>заказчик</w:t>
            </w:r>
            <w:r w:rsidRPr="00102662">
              <w:rPr>
                <w:rFonts w:cs="Calibri"/>
                <w:sz w:val="20"/>
                <w:szCs w:val="20"/>
              </w:rPr>
              <w:t xml:space="preserve"> подготов</w:t>
            </w:r>
            <w:r w:rsidR="00A82B8E" w:rsidRPr="00102662">
              <w:rPr>
                <w:rFonts w:cs="Calibri"/>
                <w:sz w:val="20"/>
                <w:szCs w:val="20"/>
              </w:rPr>
              <w:t>ит</w:t>
            </w:r>
            <w:r w:rsidRPr="00102662">
              <w:rPr>
                <w:rFonts w:cs="Calibri"/>
                <w:sz w:val="20"/>
                <w:szCs w:val="20"/>
              </w:rPr>
              <w:t xml:space="preserve"> полноценный текстовый контент</w:t>
            </w:r>
          </w:p>
          <w:p w14:paraId="3CF81723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</w:t>
            </w:r>
            <w:r w:rsidR="00CB7D17" w:rsidRPr="00102662">
              <w:rPr>
                <w:rFonts w:cs="Calibri"/>
                <w:sz w:val="20"/>
                <w:szCs w:val="20"/>
              </w:rPr>
              <w:t>материалы</w:t>
            </w:r>
            <w:r w:rsidRPr="00102662">
              <w:rPr>
                <w:rFonts w:cs="Calibri"/>
                <w:sz w:val="20"/>
                <w:szCs w:val="20"/>
              </w:rPr>
              <w:t>, на основе котор</w:t>
            </w:r>
            <w:r w:rsidR="00613F0B" w:rsidRPr="00102662">
              <w:rPr>
                <w:rFonts w:cs="Calibri"/>
                <w:sz w:val="20"/>
                <w:szCs w:val="20"/>
              </w:rPr>
              <w:t>ых</w:t>
            </w:r>
            <w:r w:rsidRPr="00102662">
              <w:rPr>
                <w:rFonts w:cs="Calibri"/>
                <w:sz w:val="20"/>
                <w:szCs w:val="20"/>
              </w:rPr>
              <w:t xml:space="preserve"> разработчик сайта</w:t>
            </w:r>
            <w:r w:rsidR="00102662">
              <w:rPr>
                <w:rFonts w:cs="Calibri"/>
                <w:sz w:val="20"/>
                <w:szCs w:val="20"/>
              </w:rPr>
              <w:t xml:space="preserve"> должен</w:t>
            </w:r>
            <w:r w:rsidRPr="00102662">
              <w:rPr>
                <w:rFonts w:cs="Calibri"/>
                <w:sz w:val="20"/>
                <w:szCs w:val="20"/>
              </w:rPr>
              <w:t xml:space="preserve"> подготовит</w:t>
            </w:r>
            <w:r w:rsidR="00102662">
              <w:rPr>
                <w:rFonts w:cs="Calibri"/>
                <w:sz w:val="20"/>
                <w:szCs w:val="20"/>
              </w:rPr>
              <w:t>ь</w:t>
            </w:r>
            <w:r w:rsidRPr="00102662">
              <w:rPr>
                <w:rFonts w:cs="Calibri"/>
                <w:sz w:val="20"/>
                <w:szCs w:val="20"/>
              </w:rPr>
              <w:t xml:space="preserve"> полноценны</w:t>
            </w:r>
            <w:r w:rsidR="00613F0B" w:rsidRPr="00102662">
              <w:rPr>
                <w:rFonts w:cs="Calibri"/>
                <w:sz w:val="20"/>
                <w:szCs w:val="20"/>
              </w:rPr>
              <w:t>е</w:t>
            </w:r>
            <w:r w:rsidR="00CB7D17" w:rsidRPr="00102662">
              <w:rPr>
                <w:rFonts w:cs="Calibri"/>
                <w:sz w:val="20"/>
                <w:szCs w:val="20"/>
              </w:rPr>
              <w:t xml:space="preserve"> тексты</w:t>
            </w:r>
          </w:p>
          <w:p w14:paraId="149C64DF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только структура сайта, 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материалов </w:t>
            </w:r>
            <w:r w:rsidRPr="00102662">
              <w:rPr>
                <w:rFonts w:cs="Calibri"/>
                <w:sz w:val="20"/>
                <w:szCs w:val="20"/>
              </w:rPr>
              <w:t>нет</w:t>
            </w:r>
          </w:p>
          <w:p w14:paraId="4ED6799B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3547C5" w:rsidRPr="00102662" w14:paraId="1B26DDDD" w14:textId="77777777" w:rsidTr="00B87601">
        <w:trPr>
          <w:trHeight w:val="2342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571F05A1" w14:textId="77777777" w:rsidR="00613F0B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Логотип </w:t>
            </w:r>
          </w:p>
          <w:p w14:paraId="5C27E34E" w14:textId="77777777" w:rsidR="003547C5" w:rsidRPr="00102662" w:rsidRDefault="003547C5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0147FDCF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векторе (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cdr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ai</w:t>
            </w:r>
            <w:r w:rsidR="00613F0B" w:rsidRPr="00102662">
              <w:rPr>
                <w:rFonts w:cs="Calibri"/>
                <w:sz w:val="20"/>
                <w:szCs w:val="20"/>
              </w:rPr>
              <w:t>, *.</w:t>
            </w:r>
            <w:r w:rsidR="00613F0B" w:rsidRPr="00102662">
              <w:rPr>
                <w:rFonts w:cs="Calibri"/>
                <w:sz w:val="20"/>
                <w:szCs w:val="20"/>
                <w:lang w:val="en-US"/>
              </w:rPr>
              <w:t>eps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41E092D7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(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jpg</w:t>
            </w:r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bmp</w:t>
            </w:r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="00613F0B" w:rsidRPr="00102662">
              <w:rPr>
                <w:rFonts w:cs="Calibri"/>
                <w:sz w:val="20"/>
                <w:szCs w:val="20"/>
                <w:lang w:val="en-US"/>
              </w:rPr>
              <w:t>tiff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 и т.п.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5F6E1520" w14:textId="77777777" w:rsidR="00613F0B" w:rsidRPr="00102662" w:rsidRDefault="00613F0B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с прозрачным фоном (*.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psd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png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gif</w:t>
            </w:r>
            <w:r w:rsidRPr="00102662">
              <w:rPr>
                <w:rFonts w:cs="Calibri"/>
                <w:sz w:val="20"/>
                <w:szCs w:val="20"/>
              </w:rPr>
              <w:t xml:space="preserve">) </w:t>
            </w:r>
          </w:p>
          <w:p w14:paraId="1D2D5BD2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на бумаге</w:t>
            </w:r>
          </w:p>
          <w:p w14:paraId="7028500B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Логотипа нет, нужно разработать</w:t>
            </w:r>
          </w:p>
          <w:p w14:paraId="55939E25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Другое: </w:t>
            </w:r>
          </w:p>
        </w:tc>
      </w:tr>
      <w:tr w:rsidR="003547C5" w:rsidRPr="00102662" w14:paraId="6FC86CCE" w14:textId="77777777" w:rsidTr="00B87601">
        <w:trPr>
          <w:trHeight w:val="3047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3D1A3AC1" w14:textId="77777777" w:rsidR="00613F0B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Графически</w:t>
            </w:r>
            <w:r w:rsidR="00644AE6" w:rsidRPr="00102662">
              <w:rPr>
                <w:rFonts w:cs="Calibri"/>
                <w:sz w:val="20"/>
                <w:szCs w:val="20"/>
              </w:rPr>
              <w:t>е материалы</w:t>
            </w:r>
          </w:p>
          <w:p w14:paraId="324CE54A" w14:textId="77777777" w:rsidR="003547C5" w:rsidRPr="00102662" w:rsidRDefault="003547C5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4B05264B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Все иллюстрации готовы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 (оптимизированы для </w:t>
            </w:r>
            <w:r w:rsidR="00644AE6" w:rsidRPr="00102662">
              <w:rPr>
                <w:rFonts w:cs="Calibri"/>
                <w:sz w:val="20"/>
                <w:szCs w:val="20"/>
                <w:lang w:val="en-US"/>
              </w:rPr>
              <w:t>web</w:t>
            </w:r>
            <w:r w:rsidR="00644AE6" w:rsidRPr="00102662">
              <w:rPr>
                <w:rFonts w:cs="Calibri"/>
                <w:sz w:val="20"/>
                <w:szCs w:val="20"/>
              </w:rPr>
              <w:t>)</w:t>
            </w:r>
          </w:p>
          <w:p w14:paraId="1F9ADFFE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Часть иллюстраций есть, остальные будут созданы 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после сдачи сайта </w:t>
            </w:r>
            <w:r w:rsidRPr="00102662">
              <w:rPr>
                <w:rFonts w:cs="Calibri"/>
                <w:sz w:val="20"/>
                <w:szCs w:val="20"/>
              </w:rPr>
              <w:t>силами заказчика</w:t>
            </w:r>
          </w:p>
          <w:p w14:paraId="138FD776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Часть иллюстраций есть, остальные будут созданы силами разработчика</w:t>
            </w:r>
          </w:p>
          <w:p w14:paraId="10498896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</w:t>
            </w:r>
          </w:p>
          <w:p w14:paraId="7009973D" w14:textId="77777777" w:rsidR="00613F0B" w:rsidRPr="00102662" w:rsidRDefault="00613F0B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 и на сайте они не нужны</w:t>
            </w:r>
          </w:p>
          <w:p w14:paraId="3AFBFA91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44AE6" w:rsidRPr="00102662" w14:paraId="30986F9F" w14:textId="77777777" w:rsidTr="00B87601">
        <w:trPr>
          <w:trHeight w:val="2038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77031CC2" w14:textId="77777777" w:rsidR="00644AE6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Видеоматериалы</w:t>
            </w:r>
          </w:p>
          <w:p w14:paraId="4D733D7B" w14:textId="77777777" w:rsidR="00644AE6" w:rsidRPr="00102662" w:rsidRDefault="00644AE6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590A6D07" w14:textId="77777777" w:rsidR="00644AE6" w:rsidRPr="00102662" w:rsidRDefault="00644AE6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Все видеоматериалы готовы (</w:t>
            </w:r>
            <w:r w:rsidR="0080409F" w:rsidRPr="00102662">
              <w:rPr>
                <w:rFonts w:cs="Calibri"/>
                <w:sz w:val="20"/>
                <w:szCs w:val="20"/>
              </w:rPr>
              <w:t xml:space="preserve">сконвертированы в </w:t>
            </w:r>
            <w:proofErr w:type="spellStart"/>
            <w:r w:rsidR="0080409F" w:rsidRPr="00102662">
              <w:rPr>
                <w:rFonts w:cs="Calibri"/>
                <w:sz w:val="20"/>
                <w:szCs w:val="20"/>
                <w:lang w:val="en-US"/>
              </w:rPr>
              <w:t>flv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00057B1E" w14:textId="77777777" w:rsidR="00644AE6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Видеоматериалы 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есть, но </w:t>
            </w:r>
            <w:r w:rsidRPr="00102662">
              <w:rPr>
                <w:rFonts w:cs="Calibri"/>
                <w:sz w:val="20"/>
                <w:szCs w:val="20"/>
              </w:rPr>
              <w:t xml:space="preserve">заказчику 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их </w:t>
            </w:r>
            <w:r w:rsidRPr="00102662">
              <w:rPr>
                <w:rFonts w:cs="Calibri"/>
                <w:sz w:val="20"/>
                <w:szCs w:val="20"/>
              </w:rPr>
              <w:t>необходимо будет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 </w:t>
            </w:r>
            <w:r w:rsidRPr="00102662">
              <w:rPr>
                <w:rFonts w:cs="Calibri"/>
                <w:sz w:val="20"/>
                <w:szCs w:val="20"/>
              </w:rPr>
              <w:t>обработать</w:t>
            </w:r>
          </w:p>
          <w:p w14:paraId="6D50CBA4" w14:textId="77777777" w:rsidR="0080409F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 есть, но разработчику их необходимо будет обработать</w:t>
            </w:r>
          </w:p>
          <w:p w14:paraId="4FA1570D" w14:textId="77777777" w:rsidR="00644AE6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Видеоматериалов </w:t>
            </w:r>
            <w:r w:rsidR="00644AE6" w:rsidRPr="00102662">
              <w:rPr>
                <w:rFonts w:cs="Calibri"/>
                <w:sz w:val="20"/>
                <w:szCs w:val="20"/>
              </w:rPr>
              <w:t>нет и на сайте они не нужны</w:t>
            </w:r>
          </w:p>
          <w:p w14:paraId="7B957AE4" w14:textId="77777777" w:rsidR="00644AE6" w:rsidRPr="00102662" w:rsidRDefault="00644AE6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1E3EAC" w:rsidRPr="00102662" w14:paraId="69AA032D" w14:textId="77777777" w:rsidTr="00B87601">
        <w:trPr>
          <w:trHeight w:val="1005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11" w:type="dxa"/>
              <w:bottom w:w="11" w:type="dxa"/>
            </w:tcMar>
            <w:vAlign w:val="center"/>
          </w:tcPr>
          <w:p w14:paraId="62FEE4BA" w14:textId="77777777" w:rsidR="001E3EAC" w:rsidRPr="00102662" w:rsidRDefault="001E3EAC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Кто будет наполнять сайт материалами?</w:t>
            </w:r>
          </w:p>
        </w:tc>
        <w:tc>
          <w:tcPr>
            <w:tcW w:w="7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679995B9" w14:textId="77777777" w:rsidR="001E3EAC" w:rsidRPr="00102662" w:rsidRDefault="001E3EAC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Разработчик</w:t>
            </w:r>
          </w:p>
          <w:p w14:paraId="0A11D877" w14:textId="77777777" w:rsidR="001E3EAC" w:rsidRPr="00102662" w:rsidRDefault="001E3EAC" w:rsidP="00074C1F">
            <w:pPr>
              <w:pStyle w:val="-11"/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Заказчик</w:t>
            </w:r>
          </w:p>
        </w:tc>
      </w:tr>
    </w:tbl>
    <w:p w14:paraId="3A48CD29" w14:textId="77777777" w:rsidR="00644AE6" w:rsidRDefault="00644AE6" w:rsidP="00960617">
      <w:pPr>
        <w:pStyle w:val="ProposalHead01"/>
        <w:spacing w:before="0" w:after="0"/>
        <w:ind w:left="180"/>
        <w:rPr>
          <w:rFonts w:ascii="Calibri" w:hAnsi="Calibri" w:cs="Calibri"/>
          <w:noProof/>
          <w:sz w:val="20"/>
        </w:rPr>
      </w:pPr>
    </w:p>
    <w:p w14:paraId="15F36262" w14:textId="77777777" w:rsidR="00960617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</w:rPr>
      </w:pPr>
      <w:r w:rsidRPr="00102662">
        <w:rPr>
          <w:rFonts w:ascii="Calibri" w:hAnsi="Calibri" w:cs="Calibri"/>
          <w:b/>
          <w:noProof/>
          <w:sz w:val="32"/>
        </w:rPr>
        <w:t xml:space="preserve">Технические требования </w:t>
      </w:r>
    </w:p>
    <w:p w14:paraId="3511FDD4" w14:textId="77777777" w:rsidR="000C661F" w:rsidRPr="00102662" w:rsidRDefault="000C66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tbl>
      <w:tblPr>
        <w:tblW w:w="104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2"/>
        <w:gridCol w:w="7258"/>
      </w:tblGrid>
      <w:tr w:rsidR="00960617" w:rsidRPr="00102662" w14:paraId="7F9F61B6" w14:textId="77777777" w:rsidTr="009E496A">
        <w:trPr>
          <w:trHeight w:val="2330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tcMar>
              <w:top w:w="11" w:type="dxa"/>
              <w:bottom w:w="11" w:type="dxa"/>
            </w:tcMar>
            <w:vAlign w:val="center"/>
          </w:tcPr>
          <w:p w14:paraId="0E4378A6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Система управления сайтом (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CMS</w:t>
            </w:r>
            <w:r w:rsidRPr="00102662">
              <w:rPr>
                <w:rFonts w:cs="Calibri"/>
                <w:sz w:val="20"/>
                <w:szCs w:val="20"/>
              </w:rPr>
              <w:t xml:space="preserve">), есть ли предпочтения в выборе 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CMS</w:t>
            </w:r>
            <w:r w:rsidRPr="00102662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4D78287C" w14:textId="77777777" w:rsidR="00960617" w:rsidRDefault="009E496A" w:rsidP="009E496A">
            <w:pPr>
              <w:pStyle w:val="-11"/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Разработка ведется</w:t>
            </w:r>
            <w:r w:rsidR="00102662" w:rsidRPr="0010266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преимущественно </w:t>
            </w:r>
            <w:r w:rsidR="00102662" w:rsidRPr="00102662">
              <w:rPr>
                <w:rFonts w:cs="Calibri"/>
                <w:sz w:val="20"/>
                <w:szCs w:val="20"/>
              </w:rPr>
              <w:t xml:space="preserve">на CMS </w:t>
            </w:r>
            <w:r>
              <w:rPr>
                <w:rFonts w:cs="Calibri"/>
                <w:sz w:val="20"/>
                <w:szCs w:val="20"/>
                <w:lang w:val="en-US"/>
              </w:rPr>
              <w:t>WordPress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5B5EF05" w14:textId="77777777" w:rsidR="009E496A" w:rsidRPr="009E496A" w:rsidRDefault="009E496A" w:rsidP="009E496A">
            <w:pPr>
              <w:pStyle w:val="-11"/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Возможен вариант </w:t>
            </w:r>
            <w:r>
              <w:rPr>
                <w:rFonts w:cs="Calibri"/>
                <w:sz w:val="20"/>
                <w:szCs w:val="20"/>
                <w:lang w:val="en-US"/>
              </w:rPr>
              <w:t>CMS</w:t>
            </w:r>
            <w:r>
              <w:rPr>
                <w:rFonts w:cs="Calibri"/>
                <w:sz w:val="20"/>
                <w:szCs w:val="20"/>
              </w:rPr>
              <w:t xml:space="preserve"> 1С-Битрикс.</w:t>
            </w:r>
          </w:p>
        </w:tc>
      </w:tr>
      <w:tr w:rsidR="00FE1A08" w:rsidRPr="00102662" w14:paraId="4F9B1856" w14:textId="77777777" w:rsidTr="009E496A">
        <w:trPr>
          <w:trHeight w:val="2719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tcMar>
              <w:top w:w="11" w:type="dxa"/>
              <w:bottom w:w="11" w:type="dxa"/>
            </w:tcMar>
            <w:vAlign w:val="center"/>
          </w:tcPr>
          <w:p w14:paraId="20748D96" w14:textId="77777777" w:rsidR="00FE1A08" w:rsidRPr="00102662" w:rsidRDefault="00FE1A08" w:rsidP="002616A4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Браузеры для </w:t>
            </w:r>
            <w:r w:rsidR="002616A4" w:rsidRPr="00102662">
              <w:rPr>
                <w:rFonts w:cs="Calibri"/>
                <w:sz w:val="20"/>
                <w:szCs w:val="20"/>
              </w:rPr>
              <w:t>реализации</w:t>
            </w:r>
            <w:r w:rsidRPr="00102662">
              <w:rPr>
                <w:rFonts w:cs="Calibri"/>
                <w:sz w:val="20"/>
                <w:szCs w:val="20"/>
              </w:rPr>
              <w:t xml:space="preserve"> верстки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326880BF" w14:textId="77777777" w:rsidR="0068677F" w:rsidRPr="00102662" w:rsidRDefault="0068677F" w:rsidP="0068677F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Основные:</w:t>
            </w:r>
          </w:p>
          <w:p w14:paraId="6E1FDD46" w14:textId="77777777" w:rsidR="00FE1A08" w:rsidRPr="00102662" w:rsidRDefault="0068677F" w:rsidP="00FE1A08">
            <w:pPr>
              <w:numPr>
                <w:ilvl w:val="0"/>
                <w:numId w:val="22"/>
              </w:numPr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Chrom</w:t>
            </w:r>
            <w:proofErr w:type="spellEnd"/>
            <w:r w:rsidR="00781F16" w:rsidRPr="00102662">
              <w:rPr>
                <w:rFonts w:cs="Calibri"/>
                <w:sz w:val="20"/>
                <w:szCs w:val="20"/>
                <w:lang w:val="en-US"/>
              </w:rPr>
              <w:t xml:space="preserve">e </w:t>
            </w:r>
            <w:r w:rsidR="00FE1A08"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14:paraId="5778C7FB" w14:textId="77777777" w:rsidR="00FE1A08" w:rsidRPr="00102662" w:rsidRDefault="0068677F" w:rsidP="0068677F">
            <w:pPr>
              <w:numPr>
                <w:ilvl w:val="0"/>
                <w:numId w:val="22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M</w:t>
            </w:r>
            <w:proofErr w:type="spellStart"/>
            <w:r w:rsidR="00FE1A08" w:rsidRPr="00102662">
              <w:rPr>
                <w:rFonts w:cs="Calibri"/>
                <w:sz w:val="20"/>
                <w:szCs w:val="20"/>
              </w:rPr>
              <w:t>icrosoft</w:t>
            </w:r>
            <w:proofErr w:type="spellEnd"/>
            <w:r w:rsidR="00FE1A08"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FE1A08" w:rsidRPr="00102662">
              <w:rPr>
                <w:rFonts w:cs="Calibri"/>
                <w:sz w:val="20"/>
                <w:szCs w:val="20"/>
              </w:rPr>
              <w:t>Internet</w:t>
            </w:r>
            <w:proofErr w:type="spellEnd"/>
            <w:r w:rsidR="00FE1A08"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1A08" w:rsidRPr="00102662">
              <w:rPr>
                <w:rFonts w:cs="Calibri"/>
                <w:sz w:val="20"/>
                <w:szCs w:val="20"/>
              </w:rPr>
              <w:t>Explorer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r w:rsidR="00102662">
              <w:rPr>
                <w:rFonts w:cs="Calibri"/>
                <w:sz w:val="20"/>
                <w:szCs w:val="20"/>
              </w:rPr>
              <w:t xml:space="preserve"> 9</w:t>
            </w:r>
            <w:proofErr w:type="gramEnd"/>
            <w:r w:rsidR="00102662">
              <w:rPr>
                <w:rFonts w:cs="Calibri"/>
                <w:sz w:val="20"/>
                <w:szCs w:val="20"/>
              </w:rPr>
              <w:t>, 10, 11</w:t>
            </w:r>
          </w:p>
          <w:p w14:paraId="4F9CC445" w14:textId="77777777" w:rsidR="00FE1A08" w:rsidRPr="00102662" w:rsidRDefault="00FE1A08" w:rsidP="00FE1A08">
            <w:pPr>
              <w:numPr>
                <w:ilvl w:val="0"/>
                <w:numId w:val="22"/>
              </w:numPr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Firefox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14:paraId="4C226DF9" w14:textId="77777777" w:rsidR="00FE1A08" w:rsidRPr="00102662" w:rsidRDefault="00FE1A08" w:rsidP="00FE1A08">
            <w:pPr>
              <w:numPr>
                <w:ilvl w:val="0"/>
                <w:numId w:val="22"/>
              </w:numPr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Opera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14:paraId="5FE1BA4E" w14:textId="77777777" w:rsidR="00781F16" w:rsidRPr="00102662" w:rsidRDefault="00FE1A08" w:rsidP="00781F16">
            <w:pPr>
              <w:numPr>
                <w:ilvl w:val="0"/>
                <w:numId w:val="22"/>
              </w:numPr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Safari</w:t>
            </w:r>
            <w:proofErr w:type="spellEnd"/>
            <w:r w:rsidR="00781F16"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14:paraId="71B51BCC" w14:textId="77777777" w:rsidR="0068677F" w:rsidRPr="00102662" w:rsidRDefault="0068677F" w:rsidP="0068677F">
            <w:pPr>
              <w:rPr>
                <w:rFonts w:cs="Calibri"/>
                <w:sz w:val="20"/>
                <w:szCs w:val="20"/>
              </w:rPr>
            </w:pPr>
          </w:p>
          <w:p w14:paraId="4BF85CAA" w14:textId="77777777" w:rsidR="00FE1A08" w:rsidRPr="00102662" w:rsidRDefault="0068677F" w:rsidP="0068677F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Дополнительно:</w:t>
            </w:r>
            <w:r w:rsidR="00FE1A08"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14:paraId="1207D3D5" w14:textId="77777777" w:rsidR="0068677F" w:rsidRPr="00102662" w:rsidRDefault="0068677F" w:rsidP="00946812">
            <w:pPr>
              <w:numPr>
                <w:ilvl w:val="0"/>
                <w:numId w:val="23"/>
              </w:numPr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Safari</w:t>
            </w:r>
            <w:r w:rsidRPr="00102662">
              <w:rPr>
                <w:rFonts w:cs="Calibri"/>
                <w:sz w:val="20"/>
                <w:szCs w:val="20"/>
              </w:rPr>
              <w:t xml:space="preserve"> под 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Iphone</w:t>
            </w:r>
            <w:proofErr w:type="spellEnd"/>
            <w:r w:rsidRPr="00102662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ipad</w:t>
            </w:r>
            <w:proofErr w:type="spellEnd"/>
          </w:p>
          <w:p w14:paraId="51563F56" w14:textId="77777777" w:rsidR="0068677F" w:rsidRDefault="0068677F" w:rsidP="00946812">
            <w:pPr>
              <w:numPr>
                <w:ilvl w:val="0"/>
                <w:numId w:val="23"/>
              </w:numPr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Android</w:t>
            </w:r>
          </w:p>
          <w:p w14:paraId="74C89F7B" w14:textId="77777777" w:rsidR="00102662" w:rsidRPr="00102662" w:rsidRDefault="00102662" w:rsidP="00102662">
            <w:pPr>
              <w:numPr>
                <w:ilvl w:val="0"/>
                <w:numId w:val="23"/>
              </w:numPr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M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icrosoft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Internet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662">
              <w:rPr>
                <w:rFonts w:cs="Calibri"/>
                <w:sz w:val="20"/>
                <w:szCs w:val="20"/>
              </w:rPr>
              <w:t>Explorer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6</w:t>
            </w:r>
            <w:proofErr w:type="gramEnd"/>
            <w:r>
              <w:rPr>
                <w:rFonts w:cs="Calibri"/>
                <w:sz w:val="20"/>
                <w:szCs w:val="20"/>
              </w:rPr>
              <w:t>, 7</w:t>
            </w:r>
          </w:p>
        </w:tc>
      </w:tr>
      <w:tr w:rsidR="00960617" w:rsidRPr="00102662" w14:paraId="6808ED0C" w14:textId="77777777" w:rsidTr="009E496A">
        <w:trPr>
          <w:trHeight w:val="4759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tcMar>
              <w:top w:w="11" w:type="dxa"/>
              <w:bottom w:w="11" w:type="dxa"/>
            </w:tcMar>
            <w:vAlign w:val="center"/>
          </w:tcPr>
          <w:p w14:paraId="0C016F64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Дополнительные модули</w:t>
            </w:r>
            <w:r w:rsidR="005170D3" w:rsidRPr="00102662">
              <w:rPr>
                <w:rFonts w:cs="Calibri"/>
                <w:sz w:val="20"/>
                <w:szCs w:val="20"/>
              </w:rPr>
              <w:t xml:space="preserve"> </w:t>
            </w:r>
            <w:r w:rsidR="005170D3" w:rsidRPr="00102662">
              <w:rPr>
                <w:rFonts w:cs="Calibri"/>
                <w:b/>
                <w:sz w:val="20"/>
                <w:szCs w:val="20"/>
              </w:rPr>
              <w:t>(оставьте только необходимые модули, если необходимы)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2E1B0222" w14:textId="77777777" w:rsidR="00960617" w:rsidRPr="00102662" w:rsidRDefault="00960617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Новости</w:t>
            </w:r>
          </w:p>
          <w:p w14:paraId="5D2D8BAC" w14:textId="77777777" w:rsidR="00947D3F" w:rsidRPr="00102662" w:rsidRDefault="00B44090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Форма обратной связи/онлайн-заявка</w:t>
            </w:r>
          </w:p>
          <w:p w14:paraId="37541D9A" w14:textId="77777777" w:rsidR="00960617" w:rsidRPr="00102662" w:rsidRDefault="00960617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 через сайт</w:t>
            </w:r>
            <w:r w:rsidR="00947D3F" w:rsidRPr="00102662">
              <w:rPr>
                <w:rFonts w:cs="Calibri"/>
                <w:sz w:val="20"/>
                <w:szCs w:val="20"/>
              </w:rPr>
              <w:t xml:space="preserve"> (интернет-магазин)</w:t>
            </w:r>
          </w:p>
          <w:p w14:paraId="310067CD" w14:textId="77777777" w:rsidR="00960617" w:rsidRPr="00102662" w:rsidRDefault="00960617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Поиск по сайту</w:t>
            </w:r>
          </w:p>
          <w:p w14:paraId="779AE88E" w14:textId="77777777" w:rsidR="00960617" w:rsidRPr="00102662" w:rsidRDefault="00461816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Возможность голосования на сайте</w:t>
            </w:r>
          </w:p>
          <w:p w14:paraId="0CD87B90" w14:textId="77777777" w:rsidR="00960617" w:rsidRPr="00102662" w:rsidRDefault="00960617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882F2C" w:rsidRPr="00102662" w14:paraId="12E52330" w14:textId="77777777" w:rsidTr="009E496A">
        <w:trPr>
          <w:trHeight w:val="1060"/>
        </w:trPr>
        <w:tc>
          <w:tcPr>
            <w:tcW w:w="3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tcMar>
              <w:top w:w="11" w:type="dxa"/>
              <w:bottom w:w="11" w:type="dxa"/>
            </w:tcMar>
            <w:vAlign w:val="center"/>
          </w:tcPr>
          <w:p w14:paraId="397AC5DE" w14:textId="77777777" w:rsidR="00882F2C" w:rsidRPr="00102662" w:rsidRDefault="00882F2C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Планируется ли расширение функционала сайта?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3605ADB1" w14:textId="77777777" w:rsidR="00882F2C" w:rsidRPr="00102662" w:rsidRDefault="00882F2C" w:rsidP="00074C1F">
            <w:pPr>
              <w:ind w:left="372"/>
              <w:rPr>
                <w:rFonts w:cs="Calibri"/>
                <w:sz w:val="20"/>
                <w:szCs w:val="20"/>
              </w:rPr>
            </w:pPr>
          </w:p>
        </w:tc>
      </w:tr>
    </w:tbl>
    <w:p w14:paraId="7B83B1A4" w14:textId="77777777" w:rsidR="00074C1F" w:rsidRDefault="00074C1F" w:rsidP="0023550A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24"/>
        </w:rPr>
      </w:pPr>
    </w:p>
    <w:p w14:paraId="0642CC2E" w14:textId="77777777" w:rsidR="000C661F" w:rsidRDefault="000C661F" w:rsidP="0023550A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24"/>
        </w:rPr>
      </w:pPr>
    </w:p>
    <w:p w14:paraId="4B9FADE4" w14:textId="77777777" w:rsidR="00F84874" w:rsidRDefault="00F84874" w:rsidP="0023550A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24"/>
        </w:rPr>
      </w:pPr>
    </w:p>
    <w:p w14:paraId="47DEF1F9" w14:textId="77777777" w:rsidR="0023550A" w:rsidRPr="00B87601" w:rsidRDefault="0023550A" w:rsidP="0023550A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32"/>
          <w:szCs w:val="24"/>
        </w:rPr>
      </w:pPr>
      <w:r w:rsidRPr="00B87601">
        <w:rPr>
          <w:rFonts w:ascii="Calibri" w:hAnsi="Calibri" w:cs="Calibri"/>
          <w:b/>
          <w:noProof/>
          <w:sz w:val="32"/>
          <w:szCs w:val="24"/>
        </w:rPr>
        <w:t>Взаимодействие</w:t>
      </w:r>
    </w:p>
    <w:p w14:paraId="4EF5B7BF" w14:textId="77777777" w:rsidR="000C661F" w:rsidRPr="00102662" w:rsidRDefault="000C661F" w:rsidP="0023550A">
      <w:pPr>
        <w:pStyle w:val="ProposalHead01"/>
        <w:spacing w:before="0" w:after="0"/>
        <w:ind w:left="180"/>
        <w:rPr>
          <w:rFonts w:ascii="Calibri" w:hAnsi="Calibri" w:cs="Calibri"/>
          <w:b/>
          <w:sz w:val="32"/>
          <w:szCs w:val="24"/>
        </w:rPr>
      </w:pPr>
    </w:p>
    <w:tbl>
      <w:tblPr>
        <w:tblW w:w="10452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22"/>
        <w:gridCol w:w="7230"/>
      </w:tblGrid>
      <w:tr w:rsidR="0023550A" w:rsidRPr="00102662" w14:paraId="0F9B114E" w14:textId="77777777" w:rsidTr="00B87601">
        <w:trPr>
          <w:trHeight w:val="393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4396EF81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Бюджет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106F0EE5" w14:textId="77777777" w:rsidR="0023550A" w:rsidRPr="00102662" w:rsidRDefault="00102662" w:rsidP="00550B1F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 xml:space="preserve">На какой бюджет Вы </w:t>
            </w:r>
            <w:r w:rsidR="009E496A" w:rsidRPr="00102662">
              <w:rPr>
                <w:rFonts w:cs="Calibri"/>
                <w:sz w:val="20"/>
              </w:rPr>
              <w:t>рассчитываете</w:t>
            </w:r>
            <w:r>
              <w:rPr>
                <w:rFonts w:cs="Calibri"/>
                <w:sz w:val="20"/>
              </w:rPr>
              <w:t>?</w:t>
            </w:r>
          </w:p>
        </w:tc>
      </w:tr>
      <w:tr w:rsidR="0023550A" w:rsidRPr="00102662" w14:paraId="33B82F98" w14:textId="77777777" w:rsidTr="00B87601">
        <w:trPr>
          <w:trHeight w:val="47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4AF393F5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Срок изготовления сайта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7D8007CD" w14:textId="77777777" w:rsidR="0023550A" w:rsidRPr="00102662" w:rsidRDefault="00102662" w:rsidP="0010266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На какой срок разработки Вы </w:t>
            </w:r>
            <w:r w:rsidR="009E496A">
              <w:rPr>
                <w:rFonts w:cs="Calibri"/>
                <w:sz w:val="20"/>
              </w:rPr>
              <w:t>рассчитываете</w:t>
            </w:r>
            <w:r>
              <w:rPr>
                <w:rFonts w:cs="Calibri"/>
                <w:sz w:val="20"/>
              </w:rPr>
              <w:t>?</w:t>
            </w:r>
          </w:p>
        </w:tc>
      </w:tr>
      <w:tr w:rsidR="0023550A" w:rsidRPr="00102662" w14:paraId="2B9F2988" w14:textId="77777777" w:rsidTr="00B87601">
        <w:trPr>
          <w:trHeight w:val="47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3C06B841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Кто будет принимать сайт? 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68D76DE0" w14:textId="77777777" w:rsidR="0023550A" w:rsidRPr="00102662" w:rsidRDefault="0023550A" w:rsidP="00550B1F">
            <w:pPr>
              <w:rPr>
                <w:rFonts w:cs="Calibri"/>
                <w:sz w:val="20"/>
              </w:rPr>
            </w:pPr>
          </w:p>
        </w:tc>
      </w:tr>
      <w:tr w:rsidR="0023550A" w:rsidRPr="00102662" w14:paraId="671BD65C" w14:textId="77777777" w:rsidTr="00B87601">
        <w:trPr>
          <w:trHeight w:val="74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14090340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Кто будет заниматься поддержкой сайта после запуска?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38CE749C" w14:textId="77777777" w:rsidR="00424E44" w:rsidRPr="00102662" w:rsidRDefault="00424E44" w:rsidP="00424E44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Разработчик</w:t>
            </w:r>
          </w:p>
          <w:p w14:paraId="635C4DA6" w14:textId="77777777" w:rsidR="0023550A" w:rsidRPr="00102662" w:rsidRDefault="00424E44" w:rsidP="00424E44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Заказчик</w:t>
            </w:r>
          </w:p>
        </w:tc>
      </w:tr>
      <w:tr w:rsidR="00947D3F" w:rsidRPr="00102662" w14:paraId="0D70DA56" w14:textId="77777777" w:rsidTr="00B87601">
        <w:trPr>
          <w:trHeight w:val="726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31FB6755" w14:textId="77777777" w:rsidR="00947D3F" w:rsidRPr="00102662" w:rsidRDefault="00D5581D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Поисковое продвижение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14B7EE8A" w14:textId="77777777" w:rsidR="00947D3F" w:rsidRPr="00102662" w:rsidRDefault="00D5581D" w:rsidP="00D5581D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В ближайшее время не планируется</w:t>
            </w:r>
          </w:p>
          <w:p w14:paraId="6F46E29F" w14:textId="77777777" w:rsidR="00D5581D" w:rsidRPr="00102662" w:rsidRDefault="00D5581D" w:rsidP="00D5581D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В ближайшее время планируется</w:t>
            </w:r>
          </w:p>
        </w:tc>
      </w:tr>
      <w:tr w:rsidR="0023550A" w:rsidRPr="00102662" w14:paraId="3F24F2BD" w14:textId="77777777" w:rsidTr="00B87601">
        <w:trPr>
          <w:trHeight w:val="2589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B8B7"/>
            <w:tcMar>
              <w:top w:w="11" w:type="dxa"/>
              <w:bottom w:w="11" w:type="dxa"/>
            </w:tcMar>
            <w:vAlign w:val="center"/>
          </w:tcPr>
          <w:p w14:paraId="3D74D05C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Ключевые словосочетания к продвижению</w:t>
            </w:r>
            <w:r w:rsidR="00102662">
              <w:rPr>
                <w:rFonts w:cs="Calibri"/>
                <w:sz w:val="20"/>
                <w:szCs w:val="20"/>
              </w:rPr>
              <w:t xml:space="preserve"> (конкретнее обсуждается по факту готовности сайта)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14:paraId="456A3F53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1.</w:t>
            </w:r>
          </w:p>
          <w:p w14:paraId="180C2E31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2.</w:t>
            </w:r>
          </w:p>
          <w:p w14:paraId="2654DBE1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3.</w:t>
            </w:r>
          </w:p>
          <w:p w14:paraId="2084048E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4.</w:t>
            </w:r>
          </w:p>
          <w:p w14:paraId="03AF8FCF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5.</w:t>
            </w:r>
          </w:p>
          <w:p w14:paraId="012CB1F9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6.</w:t>
            </w:r>
          </w:p>
          <w:p w14:paraId="2AB452A8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7.</w:t>
            </w:r>
          </w:p>
          <w:p w14:paraId="62D3CF85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8.</w:t>
            </w:r>
          </w:p>
          <w:p w14:paraId="72CD1A83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9.</w:t>
            </w:r>
          </w:p>
          <w:p w14:paraId="417EF90B" w14:textId="77777777" w:rsidR="0023550A" w:rsidRPr="00102662" w:rsidRDefault="0023550A" w:rsidP="0023550A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10.</w:t>
            </w:r>
          </w:p>
        </w:tc>
      </w:tr>
    </w:tbl>
    <w:p w14:paraId="07810B0A" w14:textId="77777777" w:rsidR="00807F68" w:rsidRDefault="00807F68" w:rsidP="00807F68">
      <w:pPr>
        <w:pStyle w:val="ProposalBody"/>
        <w:ind w:left="0"/>
        <w:rPr>
          <w:rFonts w:ascii="Calibri" w:hAnsi="Calibri" w:cs="Calibri"/>
          <w:noProof/>
          <w:color w:val="3A434C"/>
          <w:sz w:val="20"/>
          <w:lang w:val="ru-RU"/>
        </w:rPr>
      </w:pPr>
      <w:r w:rsidRPr="00102662">
        <w:rPr>
          <w:rFonts w:ascii="Calibri" w:hAnsi="Calibri" w:cs="Calibri"/>
          <w:color w:val="948A54"/>
          <w:sz w:val="20"/>
          <w:szCs w:val="20"/>
        </w:rPr>
        <w:t xml:space="preserve">Заполненную форму </w:t>
      </w:r>
      <w:r w:rsidR="00DB36C7">
        <w:rPr>
          <w:rFonts w:ascii="Calibri" w:hAnsi="Calibri" w:cs="Calibri"/>
          <w:color w:val="948A54"/>
          <w:sz w:val="20"/>
          <w:szCs w:val="20"/>
          <w:lang w:val="ru-RU"/>
        </w:rPr>
        <w:t>необходимо</w:t>
      </w:r>
      <w:r w:rsidR="00DB36C7">
        <w:rPr>
          <w:rFonts w:ascii="Calibri" w:hAnsi="Calibri" w:cs="Calibri"/>
          <w:color w:val="948A54"/>
          <w:sz w:val="20"/>
          <w:szCs w:val="20"/>
        </w:rPr>
        <w:t xml:space="preserve"> выс</w:t>
      </w:r>
      <w:r w:rsidRPr="00102662">
        <w:rPr>
          <w:rFonts w:ascii="Calibri" w:hAnsi="Calibri" w:cs="Calibri"/>
          <w:color w:val="948A54"/>
          <w:sz w:val="20"/>
          <w:szCs w:val="20"/>
        </w:rPr>
        <w:t>лать по адресу:</w:t>
      </w:r>
      <w:r w:rsidRPr="00102662">
        <w:rPr>
          <w:rFonts w:ascii="Calibri" w:hAnsi="Calibri" w:cs="Calibri"/>
          <w:sz w:val="20"/>
          <w:szCs w:val="20"/>
        </w:rPr>
        <w:t xml:space="preserve"> </w:t>
      </w:r>
      <w:r w:rsidR="009E496A">
        <w:rPr>
          <w:rFonts w:cs="Calibri"/>
          <w:noProof/>
          <w:color w:val="3A434C"/>
          <w:sz w:val="20"/>
          <w:lang w:val="en-US"/>
        </w:rPr>
        <w:t>artphocom</w:t>
      </w:r>
      <w:r w:rsidR="009E496A" w:rsidRPr="009E496A">
        <w:rPr>
          <w:rFonts w:cs="Calibri"/>
          <w:noProof/>
          <w:color w:val="3A434C"/>
          <w:sz w:val="20"/>
          <w:lang w:val="ru-RU"/>
        </w:rPr>
        <w:t>@</w:t>
      </w:r>
      <w:r w:rsidR="009E496A">
        <w:rPr>
          <w:rFonts w:cs="Calibri"/>
          <w:noProof/>
          <w:color w:val="3A434C"/>
          <w:sz w:val="20"/>
          <w:lang w:val="en-US"/>
        </w:rPr>
        <w:t>gmail</w:t>
      </w:r>
      <w:r w:rsidR="009E496A" w:rsidRPr="009E496A">
        <w:rPr>
          <w:rFonts w:cs="Calibri"/>
          <w:noProof/>
          <w:color w:val="3A434C"/>
          <w:sz w:val="20"/>
          <w:lang w:val="ru-RU"/>
        </w:rPr>
        <w:t>.</w:t>
      </w:r>
      <w:r w:rsidR="009E496A">
        <w:rPr>
          <w:rFonts w:cs="Calibri"/>
          <w:noProof/>
          <w:color w:val="3A434C"/>
          <w:sz w:val="20"/>
          <w:lang w:val="en-US"/>
        </w:rPr>
        <w:t>com</w:t>
      </w:r>
    </w:p>
    <w:p w14:paraId="7C9131F5" w14:textId="77777777" w:rsidR="00102662" w:rsidRDefault="00102662" w:rsidP="00807F68">
      <w:pPr>
        <w:pStyle w:val="ProposalBody"/>
        <w:ind w:left="0"/>
        <w:rPr>
          <w:rFonts w:ascii="Calibri" w:hAnsi="Calibri" w:cs="Calibri"/>
          <w:noProof/>
          <w:color w:val="3A434C"/>
          <w:sz w:val="20"/>
          <w:lang w:val="ru-RU"/>
        </w:rPr>
      </w:pPr>
    </w:p>
    <w:p w14:paraId="69366E1A" w14:textId="77777777" w:rsidR="00102662" w:rsidRPr="00D43E38" w:rsidRDefault="00102662" w:rsidP="00102662">
      <w:pPr>
        <w:ind w:left="993"/>
        <w:rPr>
          <w:rFonts w:ascii="Tahoma" w:hAnsi="Tahoma" w:cs="Tahoma"/>
          <w:b/>
          <w:color w:val="0070C0"/>
          <w:sz w:val="16"/>
          <w:szCs w:val="16"/>
        </w:rPr>
      </w:pPr>
    </w:p>
    <w:p w14:paraId="682ABD13" w14:textId="77777777" w:rsidR="00102662" w:rsidRPr="00097B69" w:rsidRDefault="00097B69" w:rsidP="00097B69">
      <w:pPr>
        <w:pStyle w:val="1"/>
        <w:rPr>
          <w:rStyle w:val="af8"/>
          <w:sz w:val="28"/>
          <w:szCs w:val="28"/>
        </w:rPr>
      </w:pPr>
      <w:r w:rsidRPr="00097B69">
        <w:rPr>
          <w:rStyle w:val="af8"/>
          <w:sz w:val="28"/>
          <w:szCs w:val="28"/>
        </w:rPr>
        <w:t>Примечания:</w:t>
      </w:r>
    </w:p>
    <w:p w14:paraId="4AA475BE" w14:textId="77777777" w:rsidR="00102662" w:rsidRPr="00B87601" w:rsidRDefault="00102662" w:rsidP="00097B69">
      <w:pPr>
        <w:numPr>
          <w:ilvl w:val="0"/>
          <w:numId w:val="26"/>
        </w:numPr>
        <w:ind w:left="284" w:hanging="283"/>
        <w:rPr>
          <w:rFonts w:ascii="Arial" w:hAnsi="Arial" w:cs="Arial"/>
          <w:color w:val="C0504D"/>
          <w:sz w:val="16"/>
          <w:szCs w:val="16"/>
        </w:rPr>
      </w:pPr>
      <w:r w:rsidRPr="00B87601">
        <w:rPr>
          <w:rFonts w:ascii="Arial" w:hAnsi="Arial" w:cs="Arial"/>
          <w:color w:val="C0504D"/>
          <w:sz w:val="16"/>
          <w:szCs w:val="16"/>
        </w:rPr>
        <w:t xml:space="preserve">Документ должен быть заполнен, ответственным за проект человеком. </w:t>
      </w:r>
    </w:p>
    <w:p w14:paraId="2245CCD2" w14:textId="77777777" w:rsidR="00102662" w:rsidRPr="00B87601" w:rsidRDefault="00102662" w:rsidP="00097B69">
      <w:pPr>
        <w:numPr>
          <w:ilvl w:val="0"/>
          <w:numId w:val="26"/>
        </w:numPr>
        <w:ind w:left="284" w:hanging="283"/>
        <w:rPr>
          <w:rFonts w:ascii="Arial" w:hAnsi="Arial" w:cs="Arial"/>
          <w:color w:val="C0504D"/>
          <w:sz w:val="16"/>
          <w:szCs w:val="16"/>
        </w:rPr>
      </w:pPr>
      <w:r w:rsidRPr="00B87601">
        <w:rPr>
          <w:rFonts w:ascii="Arial" w:hAnsi="Arial" w:cs="Arial"/>
          <w:color w:val="C0504D"/>
          <w:sz w:val="16"/>
          <w:szCs w:val="16"/>
        </w:rPr>
        <w:t>Если вы являетесь «посредником», просьба согласовать всю внесенную информацию с принимающим решение лицом, в противном случае вы рискуете личными средствами.</w:t>
      </w:r>
    </w:p>
    <w:p w14:paraId="6ACF631D" w14:textId="77777777" w:rsidR="0025174D" w:rsidRPr="00B87601" w:rsidRDefault="00102662" w:rsidP="000C661F">
      <w:pPr>
        <w:numPr>
          <w:ilvl w:val="0"/>
          <w:numId w:val="26"/>
        </w:numPr>
        <w:ind w:left="284" w:hanging="283"/>
        <w:rPr>
          <w:rFonts w:ascii="Arial" w:hAnsi="Arial" w:cs="Arial"/>
          <w:color w:val="C0504D"/>
          <w:sz w:val="16"/>
          <w:szCs w:val="16"/>
        </w:rPr>
      </w:pPr>
      <w:r w:rsidRPr="00B87601">
        <w:rPr>
          <w:rFonts w:ascii="Arial" w:hAnsi="Arial" w:cs="Arial"/>
          <w:color w:val="C0504D"/>
          <w:sz w:val="16"/>
          <w:szCs w:val="16"/>
        </w:rPr>
        <w:t>Исполнитель принимает на себя обязательство о том, что коммерческая информация, полученная в рамках реализации проекта, является конфиденциальной и не подлежит разглашению или передаче третьим лицам.</w:t>
      </w:r>
    </w:p>
    <w:sectPr w:rsidR="0025174D" w:rsidRPr="00B87601" w:rsidSect="005038D3">
      <w:headerReference w:type="default" r:id="rId10"/>
      <w:headerReference w:type="first" r:id="rId11"/>
      <w:pgSz w:w="11906" w:h="16838"/>
      <w:pgMar w:top="1459" w:right="850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0D7E" w14:textId="77777777" w:rsidR="00D5410F" w:rsidRDefault="00D5410F" w:rsidP="006F782C">
      <w:r>
        <w:separator/>
      </w:r>
    </w:p>
  </w:endnote>
  <w:endnote w:type="continuationSeparator" w:id="0">
    <w:p w14:paraId="78321708" w14:textId="77777777" w:rsidR="00D5410F" w:rsidRDefault="00D5410F" w:rsidP="006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06AD" w14:textId="77777777" w:rsidR="00D5410F" w:rsidRDefault="00D5410F" w:rsidP="006F782C">
      <w:r>
        <w:separator/>
      </w:r>
    </w:p>
  </w:footnote>
  <w:footnote w:type="continuationSeparator" w:id="0">
    <w:p w14:paraId="18A3E1F9" w14:textId="77777777" w:rsidR="00D5410F" w:rsidRDefault="00D5410F" w:rsidP="006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C66F" w14:textId="000D1745" w:rsidR="00FC62BA" w:rsidRPr="00A41CC3" w:rsidRDefault="00FC62BA" w:rsidP="00FC62BA">
    <w:pPr>
      <w:pStyle w:val="af3"/>
      <w:ind w:left="4248"/>
      <w:jc w:val="right"/>
      <w:rPr>
        <w:rFonts w:ascii="Arial" w:eastAsia="Calibri" w:hAnsi="Arial" w:cs="Arial"/>
        <w:sz w:val="18"/>
        <w:szCs w:val="18"/>
      </w:rPr>
    </w:pPr>
    <w:r>
      <w:rPr>
        <w:noProof/>
      </w:rPr>
      <w:pict w14:anchorId="37BAB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.3pt;margin-top:3.4pt;width:193.5pt;height:35.25pt;z-index:2;mso-position-horizontal-relative:text;mso-position-vertical-relative:text;mso-width-relative:page;mso-height-relative:page">
          <v:imagedata r:id="rId1" o:title=""/>
        </v:shape>
      </w:pict>
    </w:r>
    <w:r>
      <w:rPr>
        <w:rFonts w:ascii="Arial" w:eastAsia="Calibri" w:hAnsi="Arial" w:cs="Arial"/>
        <w:sz w:val="18"/>
        <w:szCs w:val="18"/>
      </w:rPr>
      <w:t>Услуги оказывает - ZEBEST Productio</w:t>
    </w:r>
    <w:r>
      <w:rPr>
        <w:rFonts w:ascii="Arial" w:eastAsia="Calibri" w:hAnsi="Arial" w:cs="Arial"/>
        <w:sz w:val="18"/>
        <w:szCs w:val="18"/>
        <w:lang w:val="en-US"/>
      </w:rPr>
      <w:t>n</w:t>
    </w:r>
  </w:p>
  <w:p w14:paraId="49C33BB5" w14:textId="77777777" w:rsidR="00FC62BA" w:rsidRPr="00D717EF" w:rsidRDefault="00FC62BA" w:rsidP="00FC62BA">
    <w:pPr>
      <w:pStyle w:val="af3"/>
      <w:ind w:left="4248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Для сотрудничества – пишите:</w:t>
    </w:r>
  </w:p>
  <w:p w14:paraId="61D66F1C" w14:textId="77777777" w:rsidR="00FC62BA" w:rsidRPr="000453DE" w:rsidRDefault="00FC62BA" w:rsidP="00FC62BA">
    <w:pPr>
      <w:pStyle w:val="af3"/>
      <w:ind w:left="4248"/>
      <w:jc w:val="right"/>
      <w:rPr>
        <w:rFonts w:ascii="Arial" w:eastAsia="Calibri" w:hAnsi="Arial" w:cs="Arial"/>
        <w:sz w:val="20"/>
        <w:szCs w:val="20"/>
        <w:lang w:val="en-US"/>
      </w:rPr>
    </w:pPr>
    <w:hyperlink r:id="rId2" w:history="1">
      <w:r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artphocom</w:t>
      </w:r>
      <w:r w:rsidRPr="000453DE">
        <w:rPr>
          <w:rStyle w:val="a4"/>
          <w:rFonts w:ascii="Arial" w:eastAsia="Calibri" w:hAnsi="Arial" w:cs="Arial"/>
          <w:sz w:val="20"/>
          <w:szCs w:val="20"/>
          <w:lang w:val="en-US"/>
        </w:rPr>
        <w:t>@</w:t>
      </w:r>
      <w:r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gmail</w:t>
      </w:r>
      <w:r w:rsidRPr="000453DE">
        <w:rPr>
          <w:rStyle w:val="a4"/>
          <w:rFonts w:ascii="Arial" w:eastAsia="Calibri" w:hAnsi="Arial" w:cs="Arial"/>
          <w:sz w:val="20"/>
          <w:szCs w:val="20"/>
          <w:lang w:val="en-US"/>
        </w:rPr>
        <w:t>.</w:t>
      </w:r>
      <w:r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com</w:t>
      </w:r>
    </w:hyperlink>
  </w:p>
  <w:p w14:paraId="7A7175A3" w14:textId="77777777" w:rsidR="00FC62BA" w:rsidRDefault="00FC62BA" w:rsidP="00FC62BA">
    <w:pPr>
      <w:pStyle w:val="af3"/>
      <w:ind w:left="4248"/>
      <w:jc w:val="right"/>
      <w:rPr>
        <w:rFonts w:ascii="Arial" w:eastAsia="Calibri" w:hAnsi="Arial" w:cs="Arial"/>
        <w:sz w:val="18"/>
        <w:szCs w:val="18"/>
        <w:lang w:val="en-US"/>
      </w:rPr>
    </w:pPr>
    <w:r>
      <w:rPr>
        <w:rFonts w:ascii="Arial" w:eastAsia="Calibri" w:hAnsi="Arial" w:cs="Arial"/>
        <w:sz w:val="18"/>
        <w:szCs w:val="18"/>
        <w:lang w:val="en-US"/>
      </w:rPr>
      <w:t>zebest.top |</w:t>
    </w:r>
    <w:r w:rsidRPr="00900E18">
      <w:rPr>
        <w:rFonts w:ascii="Arial" w:eastAsia="Calibri" w:hAnsi="Arial" w:cs="Arial"/>
        <w:sz w:val="18"/>
        <w:szCs w:val="18"/>
        <w:lang w:val="en-US"/>
      </w:rPr>
      <w:t xml:space="preserve"> </w:t>
    </w:r>
    <w:r>
      <w:rPr>
        <w:rFonts w:ascii="Arial" w:eastAsia="Calibri" w:hAnsi="Arial" w:cs="Arial"/>
        <w:sz w:val="18"/>
        <w:szCs w:val="18"/>
        <w:lang w:val="en-US"/>
      </w:rPr>
      <w:t>taliana.ru</w:t>
    </w:r>
  </w:p>
  <w:p w14:paraId="558449F4" w14:textId="323D986B" w:rsidR="006F782C" w:rsidRPr="00FC62BA" w:rsidRDefault="006F782C" w:rsidP="005038D3">
    <w:pPr>
      <w:pStyle w:val="af3"/>
      <w:rPr>
        <w:rFonts w:eastAsia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92E1" w14:textId="4348F624" w:rsidR="005038D3" w:rsidRDefault="00D5410F" w:rsidP="003147A3">
    <w:pPr>
      <w:pStyle w:val="af3"/>
      <w:ind w:left="4248"/>
      <w:jc w:val="right"/>
      <w:rPr>
        <w:rFonts w:ascii="Arial" w:eastAsia="Calibri" w:hAnsi="Arial" w:cs="Arial"/>
        <w:sz w:val="18"/>
        <w:szCs w:val="18"/>
      </w:rPr>
    </w:pPr>
    <w:r>
      <w:rPr>
        <w:noProof/>
      </w:rPr>
      <w:pict w14:anchorId="45346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.3pt;margin-top:3.9pt;width:193.5pt;height:35.25pt;z-index:-2;mso-position-horizontal-relative:text;mso-position-vertical-relative:text">
          <v:imagedata r:id="rId1" o:title=""/>
        </v:shape>
      </w:pict>
    </w:r>
    <w:r w:rsidR="005038D3">
      <w:rPr>
        <w:rFonts w:ascii="Arial" w:eastAsia="Calibri" w:hAnsi="Arial" w:cs="Arial"/>
        <w:sz w:val="18"/>
        <w:szCs w:val="18"/>
      </w:rPr>
      <w:t>Для сотрудничества – пишите:</w:t>
    </w:r>
  </w:p>
  <w:p w14:paraId="126D1031" w14:textId="29CBC542" w:rsidR="003147A3" w:rsidRPr="005038D3" w:rsidRDefault="00D5410F" w:rsidP="003147A3">
    <w:pPr>
      <w:pStyle w:val="af3"/>
      <w:ind w:left="4248"/>
      <w:jc w:val="right"/>
      <w:rPr>
        <w:rFonts w:ascii="Arial" w:eastAsia="Calibri" w:hAnsi="Arial" w:cs="Arial"/>
        <w:sz w:val="20"/>
        <w:szCs w:val="20"/>
      </w:rPr>
    </w:pPr>
    <w:hyperlink r:id="rId2" w:history="1">
      <w:r w:rsidR="003147A3"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artphocom</w:t>
      </w:r>
      <w:r w:rsidR="003147A3" w:rsidRPr="005038D3">
        <w:rPr>
          <w:rStyle w:val="a4"/>
          <w:rFonts w:ascii="Arial" w:eastAsia="Calibri" w:hAnsi="Arial" w:cs="Arial"/>
          <w:sz w:val="20"/>
          <w:szCs w:val="20"/>
        </w:rPr>
        <w:t>@</w:t>
      </w:r>
      <w:r w:rsidR="003147A3"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gmail</w:t>
      </w:r>
      <w:r w:rsidR="003147A3" w:rsidRPr="005038D3">
        <w:rPr>
          <w:rStyle w:val="a4"/>
          <w:rFonts w:ascii="Arial" w:eastAsia="Calibri" w:hAnsi="Arial" w:cs="Arial"/>
          <w:sz w:val="20"/>
          <w:szCs w:val="20"/>
        </w:rPr>
        <w:t>.</w:t>
      </w:r>
      <w:r w:rsidR="003147A3" w:rsidRPr="005A4A85">
        <w:rPr>
          <w:rStyle w:val="a4"/>
          <w:rFonts w:ascii="Arial" w:eastAsia="Calibri" w:hAnsi="Arial" w:cs="Arial"/>
          <w:sz w:val="20"/>
          <w:szCs w:val="20"/>
          <w:lang w:val="en-US"/>
        </w:rPr>
        <w:t>com</w:t>
      </w:r>
    </w:hyperlink>
  </w:p>
  <w:p w14:paraId="7D12DE7F" w14:textId="10092C5F" w:rsidR="003147A3" w:rsidRPr="005038D3" w:rsidRDefault="005038D3" w:rsidP="003147A3">
    <w:pPr>
      <w:pStyle w:val="af3"/>
      <w:ind w:left="4248"/>
      <w:jc w:val="right"/>
      <w:rPr>
        <w:rFonts w:ascii="Arial" w:eastAsia="Calibri" w:hAnsi="Arial" w:cs="Arial"/>
        <w:sz w:val="18"/>
        <w:szCs w:val="18"/>
        <w:lang w:val="en-US"/>
      </w:rPr>
    </w:pPr>
    <w:r>
      <w:rPr>
        <w:rFonts w:ascii="Arial" w:eastAsia="Calibri" w:hAnsi="Arial" w:cs="Arial"/>
        <w:sz w:val="18"/>
        <w:szCs w:val="18"/>
        <w:lang w:val="en-US"/>
      </w:rPr>
      <w:t>zebest.top</w:t>
    </w:r>
    <w:r w:rsidR="003147A3" w:rsidRPr="005038D3">
      <w:rPr>
        <w:rFonts w:ascii="Arial" w:eastAsia="Calibri" w:hAnsi="Arial" w:cs="Arial"/>
        <w:sz w:val="18"/>
        <w:szCs w:val="18"/>
        <w:lang w:val="en-US"/>
      </w:rPr>
      <w:t xml:space="preserve"> | </w:t>
    </w:r>
    <w:r w:rsidR="003147A3">
      <w:rPr>
        <w:rFonts w:ascii="Arial" w:eastAsia="Calibri" w:hAnsi="Arial" w:cs="Arial"/>
        <w:sz w:val="18"/>
        <w:szCs w:val="18"/>
        <w:lang w:val="en-US"/>
      </w:rPr>
      <w:t>taliana</w:t>
    </w:r>
    <w:r w:rsidR="003147A3" w:rsidRPr="005038D3">
      <w:rPr>
        <w:rFonts w:ascii="Arial" w:eastAsia="Calibri" w:hAnsi="Arial" w:cs="Arial"/>
        <w:sz w:val="18"/>
        <w:szCs w:val="18"/>
        <w:lang w:val="en-US"/>
      </w:rPr>
      <w:t>.</w:t>
    </w:r>
    <w:r w:rsidR="003147A3">
      <w:rPr>
        <w:rFonts w:ascii="Arial" w:eastAsia="Calibri" w:hAnsi="Arial" w:cs="Arial"/>
        <w:sz w:val="18"/>
        <w:szCs w:val="18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381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795F"/>
    <w:multiLevelType w:val="hybridMultilevel"/>
    <w:tmpl w:val="EC446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F6D"/>
    <w:multiLevelType w:val="hybridMultilevel"/>
    <w:tmpl w:val="6ACA5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08B"/>
    <w:multiLevelType w:val="hybridMultilevel"/>
    <w:tmpl w:val="17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3D44"/>
    <w:multiLevelType w:val="hybridMultilevel"/>
    <w:tmpl w:val="116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0D0"/>
    <w:multiLevelType w:val="hybridMultilevel"/>
    <w:tmpl w:val="CA5A8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0C36"/>
    <w:multiLevelType w:val="hybridMultilevel"/>
    <w:tmpl w:val="2960AAEA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F2A6F"/>
    <w:multiLevelType w:val="hybridMultilevel"/>
    <w:tmpl w:val="17FA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90B"/>
    <w:multiLevelType w:val="hybridMultilevel"/>
    <w:tmpl w:val="586C8890"/>
    <w:lvl w:ilvl="0" w:tplc="827AFF1A">
      <w:start w:val="1"/>
      <w:numFmt w:val="bullet"/>
      <w:lvlText w:val=""/>
      <w:lvlJc w:val="left"/>
      <w:pPr>
        <w:tabs>
          <w:tab w:val="num" w:pos="-303"/>
        </w:tabs>
        <w:ind w:left="36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740F10"/>
    <w:multiLevelType w:val="hybridMultilevel"/>
    <w:tmpl w:val="0A8AC5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8172C8"/>
    <w:multiLevelType w:val="hybridMultilevel"/>
    <w:tmpl w:val="7644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2CD"/>
    <w:multiLevelType w:val="hybridMultilevel"/>
    <w:tmpl w:val="42D451B2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302FB"/>
    <w:multiLevelType w:val="hybridMultilevel"/>
    <w:tmpl w:val="2A22A928"/>
    <w:lvl w:ilvl="0" w:tplc="827AFF1A">
      <w:start w:val="1"/>
      <w:numFmt w:val="bullet"/>
      <w:lvlText w:val=""/>
      <w:lvlJc w:val="left"/>
      <w:pPr>
        <w:tabs>
          <w:tab w:val="num" w:pos="-303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D1D8B"/>
    <w:multiLevelType w:val="hybridMultilevel"/>
    <w:tmpl w:val="6B04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6AB7"/>
    <w:multiLevelType w:val="hybridMultilevel"/>
    <w:tmpl w:val="6B864DF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F47EB"/>
    <w:multiLevelType w:val="hybridMultilevel"/>
    <w:tmpl w:val="A4C0C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616B5"/>
    <w:multiLevelType w:val="hybridMultilevel"/>
    <w:tmpl w:val="EF5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B1E0E"/>
    <w:multiLevelType w:val="hybridMultilevel"/>
    <w:tmpl w:val="848EB1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12A528C"/>
    <w:multiLevelType w:val="hybridMultilevel"/>
    <w:tmpl w:val="17FA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936B9"/>
    <w:multiLevelType w:val="hybridMultilevel"/>
    <w:tmpl w:val="28C6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4781D"/>
    <w:multiLevelType w:val="hybridMultilevel"/>
    <w:tmpl w:val="8132E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E47224"/>
    <w:multiLevelType w:val="hybridMultilevel"/>
    <w:tmpl w:val="3B8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79D"/>
    <w:multiLevelType w:val="multilevel"/>
    <w:tmpl w:val="0D724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15817F9"/>
    <w:multiLevelType w:val="hybridMultilevel"/>
    <w:tmpl w:val="A6360D72"/>
    <w:lvl w:ilvl="0" w:tplc="536A90DA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727A79E8"/>
    <w:multiLevelType w:val="hybridMultilevel"/>
    <w:tmpl w:val="19BA651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DE78D9"/>
    <w:multiLevelType w:val="hybridMultilevel"/>
    <w:tmpl w:val="E3D270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4"/>
  </w:num>
  <w:num w:numId="5">
    <w:abstractNumId w:val="22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18"/>
  </w:num>
  <w:num w:numId="12">
    <w:abstractNumId w:val="7"/>
  </w:num>
  <w:num w:numId="13">
    <w:abstractNumId w:val="20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6"/>
  </w:num>
  <w:num w:numId="19">
    <w:abstractNumId w:val="13"/>
  </w:num>
  <w:num w:numId="20">
    <w:abstractNumId w:val="25"/>
  </w:num>
  <w:num w:numId="21">
    <w:abstractNumId w:val="10"/>
  </w:num>
  <w:num w:numId="22">
    <w:abstractNumId w:val="4"/>
  </w:num>
  <w:num w:numId="23">
    <w:abstractNumId w:val="21"/>
  </w:num>
  <w:num w:numId="24">
    <w:abstractNumId w:val="23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554"/>
    <w:rsid w:val="00074C1F"/>
    <w:rsid w:val="00097B69"/>
    <w:rsid w:val="000B2D0B"/>
    <w:rsid w:val="000C4522"/>
    <w:rsid w:val="000C661F"/>
    <w:rsid w:val="00102662"/>
    <w:rsid w:val="00151AFE"/>
    <w:rsid w:val="00152AE2"/>
    <w:rsid w:val="001708D7"/>
    <w:rsid w:val="00187C96"/>
    <w:rsid w:val="001E3EAC"/>
    <w:rsid w:val="0023550A"/>
    <w:rsid w:val="0025174D"/>
    <w:rsid w:val="00253E0D"/>
    <w:rsid w:val="00255DF7"/>
    <w:rsid w:val="00256315"/>
    <w:rsid w:val="002616A4"/>
    <w:rsid w:val="00282201"/>
    <w:rsid w:val="002B6981"/>
    <w:rsid w:val="002C2B89"/>
    <w:rsid w:val="002E473C"/>
    <w:rsid w:val="003147A3"/>
    <w:rsid w:val="00320B4D"/>
    <w:rsid w:val="003318C7"/>
    <w:rsid w:val="0033557C"/>
    <w:rsid w:val="003547C5"/>
    <w:rsid w:val="00395893"/>
    <w:rsid w:val="003C5369"/>
    <w:rsid w:val="00424E44"/>
    <w:rsid w:val="00426B9A"/>
    <w:rsid w:val="004570B2"/>
    <w:rsid w:val="0046031A"/>
    <w:rsid w:val="00461816"/>
    <w:rsid w:val="00477A9E"/>
    <w:rsid w:val="004D063B"/>
    <w:rsid w:val="005038D3"/>
    <w:rsid w:val="00511554"/>
    <w:rsid w:val="005170D3"/>
    <w:rsid w:val="00550B1F"/>
    <w:rsid w:val="00584FF1"/>
    <w:rsid w:val="00586345"/>
    <w:rsid w:val="00594BA3"/>
    <w:rsid w:val="005A4A85"/>
    <w:rsid w:val="005B093B"/>
    <w:rsid w:val="005B7ACD"/>
    <w:rsid w:val="005D3F2F"/>
    <w:rsid w:val="005F4AC2"/>
    <w:rsid w:val="00606C1D"/>
    <w:rsid w:val="00613F0B"/>
    <w:rsid w:val="0063277E"/>
    <w:rsid w:val="00644AE6"/>
    <w:rsid w:val="00671ED1"/>
    <w:rsid w:val="0068677F"/>
    <w:rsid w:val="00686AAC"/>
    <w:rsid w:val="006A7930"/>
    <w:rsid w:val="006D031D"/>
    <w:rsid w:val="006D22D0"/>
    <w:rsid w:val="006D2313"/>
    <w:rsid w:val="006F782C"/>
    <w:rsid w:val="007627A7"/>
    <w:rsid w:val="00772199"/>
    <w:rsid w:val="00777A5E"/>
    <w:rsid w:val="00781F16"/>
    <w:rsid w:val="00782FCF"/>
    <w:rsid w:val="00794B1D"/>
    <w:rsid w:val="007B579C"/>
    <w:rsid w:val="007F6377"/>
    <w:rsid w:val="0080409F"/>
    <w:rsid w:val="00807F68"/>
    <w:rsid w:val="00827792"/>
    <w:rsid w:val="00882F2C"/>
    <w:rsid w:val="008B2AFA"/>
    <w:rsid w:val="008C0851"/>
    <w:rsid w:val="00922CE1"/>
    <w:rsid w:val="00931831"/>
    <w:rsid w:val="00946812"/>
    <w:rsid w:val="00947D3F"/>
    <w:rsid w:val="00960617"/>
    <w:rsid w:val="009A214E"/>
    <w:rsid w:val="009B0CD6"/>
    <w:rsid w:val="009E496A"/>
    <w:rsid w:val="009F4822"/>
    <w:rsid w:val="00A25238"/>
    <w:rsid w:val="00A82B8E"/>
    <w:rsid w:val="00A91DF4"/>
    <w:rsid w:val="00AB13D6"/>
    <w:rsid w:val="00AC7403"/>
    <w:rsid w:val="00AE7DB0"/>
    <w:rsid w:val="00AF28A5"/>
    <w:rsid w:val="00AF6801"/>
    <w:rsid w:val="00B14421"/>
    <w:rsid w:val="00B20C62"/>
    <w:rsid w:val="00B43F93"/>
    <w:rsid w:val="00B44090"/>
    <w:rsid w:val="00B87601"/>
    <w:rsid w:val="00BC6992"/>
    <w:rsid w:val="00C77389"/>
    <w:rsid w:val="00C81832"/>
    <w:rsid w:val="00CB172A"/>
    <w:rsid w:val="00CB7D17"/>
    <w:rsid w:val="00CC7992"/>
    <w:rsid w:val="00CD558F"/>
    <w:rsid w:val="00CE74DD"/>
    <w:rsid w:val="00D43E38"/>
    <w:rsid w:val="00D43E86"/>
    <w:rsid w:val="00D5410F"/>
    <w:rsid w:val="00D5581D"/>
    <w:rsid w:val="00DB36C7"/>
    <w:rsid w:val="00DD09A5"/>
    <w:rsid w:val="00DF1B6B"/>
    <w:rsid w:val="00E206D8"/>
    <w:rsid w:val="00E70384"/>
    <w:rsid w:val="00EE626A"/>
    <w:rsid w:val="00F535BC"/>
    <w:rsid w:val="00F84874"/>
    <w:rsid w:val="00FC62BA"/>
    <w:rsid w:val="00FE1A08"/>
    <w:rsid w:val="00FF1D6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748ED89"/>
  <w15:chartTrackingRefBased/>
  <w15:docId w15:val="{E64DAE3F-4552-4379-B63C-07B74DD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554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posalBody">
    <w:name w:val="Proposal Body"/>
    <w:basedOn w:val="a"/>
    <w:link w:val="ProposalBodyChar"/>
    <w:rsid w:val="00511554"/>
    <w:pPr>
      <w:spacing w:before="200" w:line="288" w:lineRule="auto"/>
      <w:ind w:left="902"/>
      <w:jc w:val="both"/>
    </w:pPr>
    <w:rPr>
      <w:rFonts w:ascii="Verdana" w:hAnsi="Verdana"/>
      <w:sz w:val="18"/>
      <w:szCs w:val="18"/>
      <w:lang w:val="x-none"/>
    </w:rPr>
  </w:style>
  <w:style w:type="paragraph" w:customStyle="1" w:styleId="ProposalHead01">
    <w:name w:val="Proposal Head 01"/>
    <w:basedOn w:val="a"/>
    <w:rsid w:val="00511554"/>
    <w:pPr>
      <w:spacing w:before="360" w:after="120"/>
      <w:ind w:left="902"/>
    </w:pPr>
    <w:rPr>
      <w:rFonts w:ascii="Arial Black" w:hAnsi="Arial Black"/>
      <w:color w:val="808080"/>
      <w:sz w:val="26"/>
      <w:szCs w:val="20"/>
    </w:rPr>
  </w:style>
  <w:style w:type="character" w:customStyle="1" w:styleId="ProposalBodyChar">
    <w:name w:val="Proposal Body Char"/>
    <w:link w:val="ProposalBody"/>
    <w:locked/>
    <w:rsid w:val="00511554"/>
    <w:rPr>
      <w:rFonts w:ascii="Verdana" w:hAnsi="Verdana" w:cs="Times New Roman"/>
      <w:sz w:val="18"/>
      <w:szCs w:val="18"/>
      <w:lang w:val="x-none" w:eastAsia="ru-RU"/>
    </w:rPr>
  </w:style>
  <w:style w:type="table" w:styleId="a3">
    <w:name w:val="Table Grid"/>
    <w:basedOn w:val="a1"/>
    <w:uiPriority w:val="59"/>
    <w:rsid w:val="005115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11554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25238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256315"/>
    <w:rPr>
      <w:color w:val="800080"/>
      <w:u w:val="single"/>
    </w:rPr>
  </w:style>
  <w:style w:type="character" w:styleId="a6">
    <w:name w:val="annotation reference"/>
    <w:uiPriority w:val="99"/>
    <w:semiHidden/>
    <w:unhideWhenUsed/>
    <w:rsid w:val="0025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6315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56315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63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631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631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56315"/>
    <w:rPr>
      <w:rFonts w:ascii="Tahoma" w:hAnsi="Tahoma" w:cs="Tahoma"/>
      <w:sz w:val="16"/>
      <w:szCs w:val="16"/>
    </w:rPr>
  </w:style>
  <w:style w:type="paragraph" w:customStyle="1" w:styleId="ad">
    <w:name w:val="Название"/>
    <w:basedOn w:val="a"/>
    <w:next w:val="a"/>
    <w:link w:val="ae"/>
    <w:uiPriority w:val="10"/>
    <w:qFormat/>
    <w:rsid w:val="003C53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3C53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C5369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3C5369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link w:val="af2"/>
    <w:uiPriority w:val="1"/>
    <w:qFormat/>
    <w:rsid w:val="006F782C"/>
    <w:rPr>
      <w:rFonts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6F782C"/>
    <w:rPr>
      <w:rFonts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6F78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F782C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78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782C"/>
    <w:rPr>
      <w:rFonts w:cs="Times New Roman"/>
      <w:sz w:val="24"/>
      <w:szCs w:val="24"/>
    </w:rPr>
  </w:style>
  <w:style w:type="character" w:styleId="af7">
    <w:name w:val="Intense Reference"/>
    <w:uiPriority w:val="32"/>
    <w:qFormat/>
    <w:rsid w:val="00097B69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link w:val="1"/>
    <w:uiPriority w:val="9"/>
    <w:rsid w:val="00097B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8">
    <w:name w:val="Subtle Emphasis"/>
    <w:uiPriority w:val="19"/>
    <w:qFormat/>
    <w:rsid w:val="00097B69"/>
    <w:rPr>
      <w:i/>
      <w:iCs/>
      <w:color w:val="808080"/>
    </w:rPr>
  </w:style>
  <w:style w:type="character" w:styleId="af9">
    <w:name w:val="Unresolved Mention"/>
    <w:uiPriority w:val="99"/>
    <w:semiHidden/>
    <w:unhideWhenUsed/>
    <w:rsid w:val="0050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yandex.ru/yandsearch?text=%D1%82%D1%91%D0%BC%D0%BD%D0%BE+%D1%81%D0%B8%D0%BD%D0%B8%D0%B9+%D1%86%D0%B2%D0%B5%D1%82&amp;lr=2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phocom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tphoc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1F799-C80E-4370-943A-517C44BE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ZEBEST Prod.</Company>
  <LinksUpToDate>false</LinksUpToDate>
  <CharactersWithSpaces>6281</CharactersWithSpaces>
  <SharedDoc>false</SharedDoc>
  <HLinks>
    <vt:vector size="18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http://yandex.ru/yandsearch?text=%D1%82%D1%91%D0%BC%D0%BD%D0%BE+%D1%81%D0%B8%D0%BD%D0%B8%D0%B9+%D1%86%D0%B2%D0%B5%D1%82&amp;lr=213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mailto:artphocom@gmail.com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mailto:artphocom@gmail.com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Taliana Seigner</dc:creator>
  <cp:keywords/>
  <cp:lastModifiedBy>Tal Seigner</cp:lastModifiedBy>
  <cp:revision>3</cp:revision>
  <cp:lastPrinted>2009-11-16T08:08:00Z</cp:lastPrinted>
  <dcterms:created xsi:type="dcterms:W3CDTF">2020-05-01T00:49:00Z</dcterms:created>
  <dcterms:modified xsi:type="dcterms:W3CDTF">2020-05-01T00:58:00Z</dcterms:modified>
</cp:coreProperties>
</file>